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92" w:rsidRDefault="009E6224" w:rsidP="003F65F6">
      <w:pPr>
        <w:rPr>
          <w:rFonts w:ascii="Calibri" w:hAnsi="Calibri"/>
          <w:b/>
          <w:bCs/>
          <w:color w:val="4BACC6"/>
          <w:sz w:val="56"/>
          <w:szCs w:val="56"/>
        </w:rPr>
      </w:pPr>
      <w:r>
        <w:rPr>
          <w:rFonts w:ascii="Calibri" w:hAnsi="Calibri"/>
          <w:b/>
          <w:bCs/>
          <w:noProof/>
          <w:color w:val="4BACC6"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61.5pt;margin-top:0;width:107.25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" strokecolor="white [3212]">
            <v:textbox>
              <w:txbxContent>
                <w:p w:rsidR="00D54121" w:rsidRDefault="00D54121">
                  <w:r>
                    <w:rPr>
                      <w:noProof/>
                    </w:rPr>
                    <w:drawing>
                      <wp:inline distT="0" distB="0" distL="0" distR="0">
                        <wp:extent cx="1133475" cy="1076325"/>
                        <wp:effectExtent l="19050" t="0" r="9525" b="0"/>
                        <wp:docPr id="3" name="Picture 2" descr="Personal Pi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ersonal Pic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3475" cy="1076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44392" w:rsidRPr="00F45381" w:rsidRDefault="008479EE" w:rsidP="0004592D">
      <w:pPr>
        <w:outlineLvl w:val="0"/>
        <w:rPr>
          <w:rFonts w:ascii="Calibri" w:hAnsi="Calibri"/>
          <w:b/>
          <w:bCs/>
          <w:color w:val="000000" w:themeColor="text1"/>
          <w:sz w:val="36"/>
          <w:szCs w:val="36"/>
        </w:rPr>
      </w:pPr>
      <w:r w:rsidRPr="00F45381">
        <w:rPr>
          <w:rFonts w:ascii="Calibri" w:hAnsi="Calibri"/>
          <w:b/>
          <w:bCs/>
          <w:color w:val="000000" w:themeColor="text1"/>
          <w:sz w:val="36"/>
          <w:szCs w:val="36"/>
        </w:rPr>
        <w:t>HUTHAIFA</w:t>
      </w:r>
      <w:r w:rsidR="00F45381" w:rsidRPr="00F45381">
        <w:rPr>
          <w:rFonts w:ascii="Calibri" w:hAnsi="Calibri"/>
          <w:b/>
          <w:bCs/>
          <w:color w:val="000000" w:themeColor="text1"/>
          <w:sz w:val="36"/>
          <w:szCs w:val="36"/>
        </w:rPr>
        <w:t xml:space="preserve"> </w:t>
      </w:r>
    </w:p>
    <w:p w:rsidR="00644392" w:rsidRDefault="00D03BEB" w:rsidP="008F5DD7">
      <w:pPr>
        <w:rPr>
          <w:rFonts w:ascii="Calibri" w:hAnsi="Calibri"/>
          <w:color w:val="4BACC6"/>
          <w:sz w:val="20"/>
          <w:szCs w:val="20"/>
        </w:rPr>
      </w:pPr>
      <w:r w:rsidRPr="005C18F2">
        <w:rPr>
          <w:rFonts w:ascii="Calibri" w:hAnsi="Calibri"/>
          <w:color w:val="4BACC6"/>
          <w:sz w:val="20"/>
          <w:szCs w:val="20"/>
        </w:rPr>
        <w:t xml:space="preserve">• </w:t>
      </w:r>
      <w:proofErr w:type="gramStart"/>
      <w:r w:rsidR="00D06BD9" w:rsidRPr="008F5DD7">
        <w:rPr>
          <w:rFonts w:ascii="Calibri" w:hAnsi="Calibri"/>
          <w:color w:val="4BACC6"/>
          <w:sz w:val="20"/>
          <w:szCs w:val="20"/>
        </w:rPr>
        <w:t>email</w:t>
      </w:r>
      <w:proofErr w:type="gramEnd"/>
      <w:r w:rsidR="00D06BD9">
        <w:rPr>
          <w:rFonts w:ascii="Calibri" w:hAnsi="Calibri"/>
          <w:color w:val="4BACC6"/>
          <w:sz w:val="20"/>
          <w:szCs w:val="20"/>
        </w:rPr>
        <w:t xml:space="preserve">: </w:t>
      </w:r>
      <w:hyperlink r:id="rId7" w:history="1">
        <w:r w:rsidR="0046415B" w:rsidRPr="00936FD2">
          <w:rPr>
            <w:rStyle w:val="Hyperlink"/>
            <w:rFonts w:ascii="Calibri" w:hAnsi="Calibri"/>
            <w:sz w:val="20"/>
            <w:szCs w:val="20"/>
          </w:rPr>
          <w:t>huthaifa.375475@2freemail.com</w:t>
        </w:r>
      </w:hyperlink>
      <w:r w:rsidR="0046415B">
        <w:rPr>
          <w:rFonts w:ascii="Calibri" w:hAnsi="Calibri"/>
          <w:color w:val="4BACC6"/>
          <w:sz w:val="20"/>
          <w:szCs w:val="20"/>
        </w:rPr>
        <w:t xml:space="preserve"> </w:t>
      </w:r>
    </w:p>
    <w:p w:rsidR="00644392" w:rsidRDefault="007A4806" w:rsidP="009B6A5A">
      <w:pPr>
        <w:rPr>
          <w:rFonts w:ascii="Calibri" w:hAnsi="Calibri"/>
          <w:color w:val="4BACC6"/>
          <w:sz w:val="20"/>
          <w:szCs w:val="20"/>
        </w:rPr>
      </w:pPr>
      <w:r w:rsidRPr="00F45381">
        <w:rPr>
          <w:rFonts w:ascii="Calibri" w:hAnsi="Calibri"/>
          <w:noProof/>
          <w:color w:val="000000" w:themeColor="text1"/>
          <w:sz w:val="20"/>
          <w:szCs w:val="20"/>
        </w:rPr>
        <w:drawing>
          <wp:inline distT="0" distB="0" distL="0" distR="0">
            <wp:extent cx="5581650" cy="19050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solidFill>
                      <a:srgbClr val="4BACC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DD7" w:rsidRDefault="008F5DD7" w:rsidP="009B6A5A">
      <w:pPr>
        <w:rPr>
          <w:rFonts w:ascii="Calibri" w:hAnsi="Calibri"/>
          <w:color w:val="4BACC6"/>
          <w:sz w:val="20"/>
          <w:szCs w:val="20"/>
        </w:rPr>
      </w:pPr>
    </w:p>
    <w:p w:rsidR="001448A2" w:rsidRDefault="001448A2" w:rsidP="009B6A5A">
      <w:pPr>
        <w:rPr>
          <w:rFonts w:ascii="Calibri" w:hAnsi="Calibri"/>
          <w:color w:val="4BACC6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6048"/>
      </w:tblGrid>
      <w:tr w:rsidR="0002540E" w:rsidTr="0004592D">
        <w:tc>
          <w:tcPr>
            <w:tcW w:w="3528" w:type="dxa"/>
          </w:tcPr>
          <w:p w:rsidR="0002540E" w:rsidRDefault="0002540E" w:rsidP="009B6A5A">
            <w:pPr>
              <w:rPr>
                <w:rFonts w:ascii="Calibri" w:hAnsi="Calibri"/>
                <w:color w:val="4BACC6"/>
                <w:sz w:val="20"/>
                <w:szCs w:val="20"/>
              </w:rPr>
            </w:pPr>
            <w:r w:rsidRPr="009B6A5A">
              <w:rPr>
                <w:rFonts w:ascii="Calibri" w:hAnsi="Calibri"/>
                <w:b/>
                <w:bCs/>
                <w:color w:val="4BACC6"/>
                <w:sz w:val="24"/>
                <w:szCs w:val="24"/>
              </w:rPr>
              <w:t>SUMMARY</w:t>
            </w:r>
          </w:p>
        </w:tc>
        <w:tc>
          <w:tcPr>
            <w:tcW w:w="6048" w:type="dxa"/>
          </w:tcPr>
          <w:p w:rsidR="0002540E" w:rsidRDefault="0002540E" w:rsidP="00CB5CE4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0B1E87">
              <w:rPr>
                <w:rFonts w:asciiTheme="minorHAnsi" w:hAnsiTheme="minorHAnsi"/>
                <w:sz w:val="24"/>
                <w:szCs w:val="24"/>
              </w:rPr>
              <w:t xml:space="preserve">An energetic civil engineer with </w:t>
            </w:r>
            <w:r w:rsidR="00CB5CE4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02540E">
              <w:rPr>
                <w:rFonts w:asciiTheme="minorHAnsi" w:hAnsiTheme="minorHAnsi"/>
                <w:sz w:val="24"/>
                <w:szCs w:val="24"/>
              </w:rPr>
              <w:t xml:space="preserve">long volunteering   </w:t>
            </w:r>
            <w:r w:rsidR="00D52F9D" w:rsidRPr="0002540E">
              <w:rPr>
                <w:rFonts w:asciiTheme="minorHAnsi" w:hAnsiTheme="minorHAnsi"/>
                <w:sz w:val="24"/>
                <w:szCs w:val="24"/>
              </w:rPr>
              <w:t>experience</w:t>
            </w:r>
            <w:r w:rsidR="00D52F9D">
              <w:rPr>
                <w:rFonts w:asciiTheme="minorHAnsi" w:hAnsiTheme="minorHAnsi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4592D" w:rsidRPr="0004592D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analytical </w:t>
            </w:r>
            <w:r w:rsidR="00D52F9D" w:rsidRPr="0004592D">
              <w:rPr>
                <w:rFonts w:asciiTheme="minorHAnsi" w:hAnsiTheme="minorHAnsi"/>
                <w:color w:val="auto"/>
                <w:sz w:val="24"/>
                <w:szCs w:val="24"/>
              </w:rPr>
              <w:t>mind,</w:t>
            </w:r>
            <w:r w:rsidR="0004592D" w:rsidRPr="0004592D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good </w:t>
            </w:r>
            <w:r w:rsidR="00D52F9D" w:rsidRPr="0004592D">
              <w:rPr>
                <w:rFonts w:asciiTheme="minorHAnsi" w:hAnsiTheme="minorHAnsi"/>
                <w:color w:val="auto"/>
                <w:sz w:val="24"/>
                <w:szCs w:val="24"/>
              </w:rPr>
              <w:t>character,</w:t>
            </w:r>
            <w:r w:rsidR="0004592D" w:rsidRPr="0004592D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good professional attitude and a friendly personal attitude.</w:t>
            </w:r>
          </w:p>
          <w:p w:rsidR="001448A2" w:rsidRDefault="001448A2" w:rsidP="00CB5CE4">
            <w:pPr>
              <w:rPr>
                <w:rFonts w:ascii="Calibri" w:hAnsi="Calibri"/>
                <w:color w:val="4BACC6"/>
                <w:sz w:val="20"/>
                <w:szCs w:val="20"/>
              </w:rPr>
            </w:pPr>
          </w:p>
        </w:tc>
      </w:tr>
    </w:tbl>
    <w:p w:rsidR="00B56AFB" w:rsidRDefault="00B56AFB" w:rsidP="00B56AFB">
      <w:pPr>
        <w:ind w:left="3420" w:hanging="3420"/>
        <w:rPr>
          <w:rFonts w:asciiTheme="minorHAnsi" w:hAnsiTheme="minorHAnsi"/>
          <w:sz w:val="24"/>
          <w:szCs w:val="24"/>
        </w:rPr>
      </w:pPr>
      <w:r w:rsidRPr="00B56AFB">
        <w:rPr>
          <w:rFonts w:ascii="Calibri" w:hAnsi="Calibri"/>
          <w:b/>
          <w:bCs/>
          <w:noProof/>
          <w:color w:val="4BACC6"/>
          <w:sz w:val="24"/>
          <w:szCs w:val="24"/>
        </w:rPr>
        <w:drawing>
          <wp:inline distT="0" distB="0" distL="0" distR="0">
            <wp:extent cx="5581650" cy="1905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solidFill>
                      <a:srgbClr val="4BACC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AFB" w:rsidRDefault="00B56AFB" w:rsidP="009B6A5A">
      <w:pPr>
        <w:rPr>
          <w:rFonts w:ascii="Calibri" w:hAnsi="Calibri"/>
          <w:color w:val="4BACC6"/>
          <w:sz w:val="20"/>
          <w:szCs w:val="20"/>
        </w:rPr>
      </w:pPr>
    </w:p>
    <w:p w:rsidR="001448A2" w:rsidRDefault="001448A2" w:rsidP="009B6A5A">
      <w:pPr>
        <w:rPr>
          <w:rFonts w:ascii="Calibri" w:hAnsi="Calibri"/>
          <w:color w:val="4BACC6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89"/>
        <w:gridCol w:w="5982"/>
      </w:tblGrid>
      <w:tr w:rsidR="008F5DD7" w:rsidTr="008F5DD7">
        <w:trPr>
          <w:trHeight w:val="236"/>
        </w:trPr>
        <w:tc>
          <w:tcPr>
            <w:tcW w:w="3489" w:type="dxa"/>
          </w:tcPr>
          <w:p w:rsidR="008F5DD7" w:rsidRDefault="008F5DD7" w:rsidP="00F45381">
            <w:pPr>
              <w:tabs>
                <w:tab w:val="left" w:pos="3420"/>
              </w:tabs>
              <w:rPr>
                <w:rFonts w:ascii="Calibri" w:hAnsi="Calibri"/>
                <w:b/>
                <w:bCs/>
                <w:color w:val="4BACC6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4BACC6"/>
                <w:sz w:val="24"/>
                <w:szCs w:val="24"/>
              </w:rPr>
              <w:t>PERSONAL INFORMATION</w:t>
            </w:r>
          </w:p>
        </w:tc>
        <w:tc>
          <w:tcPr>
            <w:tcW w:w="5982" w:type="dxa"/>
          </w:tcPr>
          <w:p w:rsidR="008F5DD7" w:rsidRDefault="008F5DD7" w:rsidP="00F45381">
            <w:pPr>
              <w:tabs>
                <w:tab w:val="left" w:pos="3420"/>
              </w:tabs>
              <w:rPr>
                <w:rFonts w:ascii="Calibri" w:hAnsi="Calibri"/>
                <w:b/>
                <w:bCs/>
                <w:color w:val="4BACC6"/>
                <w:sz w:val="24"/>
                <w:szCs w:val="24"/>
              </w:rPr>
            </w:pPr>
            <w:r>
              <w:rPr>
                <w:rFonts w:asciiTheme="minorHAnsi" w:hAnsiTheme="minorHAnsi" w:cs="Helvetica"/>
                <w:sz w:val="24"/>
                <w:szCs w:val="24"/>
                <w:shd w:val="clear" w:color="auto" w:fill="FFFFFF"/>
              </w:rPr>
              <w:t>POB / DOB : Jordan , 28 May 1992</w:t>
            </w:r>
          </w:p>
        </w:tc>
      </w:tr>
      <w:tr w:rsidR="008F5DD7" w:rsidTr="008F5DD7">
        <w:trPr>
          <w:trHeight w:val="236"/>
        </w:trPr>
        <w:tc>
          <w:tcPr>
            <w:tcW w:w="3489" w:type="dxa"/>
          </w:tcPr>
          <w:p w:rsidR="008F5DD7" w:rsidRDefault="008F5DD7" w:rsidP="00F45381">
            <w:pPr>
              <w:tabs>
                <w:tab w:val="left" w:pos="3420"/>
              </w:tabs>
              <w:rPr>
                <w:rFonts w:ascii="Calibri" w:hAnsi="Calibri"/>
                <w:b/>
                <w:bCs/>
                <w:color w:val="4BACC6"/>
                <w:sz w:val="24"/>
                <w:szCs w:val="24"/>
              </w:rPr>
            </w:pPr>
          </w:p>
        </w:tc>
        <w:tc>
          <w:tcPr>
            <w:tcW w:w="5982" w:type="dxa"/>
          </w:tcPr>
          <w:p w:rsidR="008F5DD7" w:rsidRDefault="008F5DD7" w:rsidP="00F45381">
            <w:pPr>
              <w:tabs>
                <w:tab w:val="left" w:pos="3420"/>
              </w:tabs>
              <w:rPr>
                <w:rFonts w:ascii="Calibri" w:hAnsi="Calibri"/>
                <w:b/>
                <w:bCs/>
                <w:color w:val="4BACC6"/>
                <w:sz w:val="24"/>
                <w:szCs w:val="24"/>
              </w:rPr>
            </w:pPr>
            <w:r w:rsidRPr="00D11F8A">
              <w:rPr>
                <w:rFonts w:asciiTheme="minorHAnsi" w:hAnsiTheme="minorHAnsi" w:cs="Helvetica"/>
                <w:sz w:val="24"/>
                <w:szCs w:val="24"/>
                <w:shd w:val="clear" w:color="auto" w:fill="FFFFFF"/>
              </w:rPr>
              <w:t>Nationality: Jordanian</w:t>
            </w:r>
          </w:p>
        </w:tc>
      </w:tr>
      <w:tr w:rsidR="008F5DD7" w:rsidTr="008F5DD7">
        <w:trPr>
          <w:trHeight w:val="236"/>
        </w:trPr>
        <w:tc>
          <w:tcPr>
            <w:tcW w:w="3489" w:type="dxa"/>
          </w:tcPr>
          <w:p w:rsidR="008F5DD7" w:rsidRDefault="008F5DD7" w:rsidP="00F45381">
            <w:pPr>
              <w:tabs>
                <w:tab w:val="left" w:pos="3420"/>
              </w:tabs>
              <w:rPr>
                <w:rFonts w:ascii="Calibri" w:hAnsi="Calibri"/>
                <w:b/>
                <w:bCs/>
                <w:color w:val="4BACC6"/>
                <w:sz w:val="24"/>
                <w:szCs w:val="24"/>
              </w:rPr>
            </w:pPr>
          </w:p>
        </w:tc>
        <w:tc>
          <w:tcPr>
            <w:tcW w:w="5982" w:type="dxa"/>
          </w:tcPr>
          <w:p w:rsidR="008F5DD7" w:rsidRDefault="008F5DD7" w:rsidP="00F45381">
            <w:pPr>
              <w:tabs>
                <w:tab w:val="left" w:pos="3420"/>
              </w:tabs>
              <w:rPr>
                <w:rFonts w:ascii="Calibri" w:hAnsi="Calibri"/>
                <w:b/>
                <w:bCs/>
                <w:color w:val="4BACC6"/>
                <w:sz w:val="24"/>
                <w:szCs w:val="24"/>
              </w:rPr>
            </w:pPr>
            <w:r w:rsidRPr="00D11F8A">
              <w:rPr>
                <w:rFonts w:asciiTheme="minorHAnsi" w:hAnsiTheme="minorHAnsi" w:cs="Helvetica"/>
                <w:sz w:val="24"/>
                <w:szCs w:val="24"/>
                <w:shd w:val="clear" w:color="auto" w:fill="FFFFFF"/>
              </w:rPr>
              <w:t xml:space="preserve">Marital Status: </w:t>
            </w:r>
            <w:r w:rsidR="0086478D">
              <w:rPr>
                <w:rFonts w:asciiTheme="minorHAnsi" w:hAnsiTheme="minorHAnsi" w:cs="Helvetica"/>
                <w:sz w:val="24"/>
                <w:szCs w:val="24"/>
                <w:shd w:val="clear" w:color="auto" w:fill="FFFFFF"/>
              </w:rPr>
              <w:t>Married</w:t>
            </w:r>
          </w:p>
        </w:tc>
      </w:tr>
      <w:tr w:rsidR="008F5DD7" w:rsidTr="008F5DD7">
        <w:trPr>
          <w:trHeight w:val="250"/>
        </w:trPr>
        <w:tc>
          <w:tcPr>
            <w:tcW w:w="3489" w:type="dxa"/>
          </w:tcPr>
          <w:p w:rsidR="008F5DD7" w:rsidRDefault="008F5DD7" w:rsidP="00F45381">
            <w:pPr>
              <w:tabs>
                <w:tab w:val="left" w:pos="3420"/>
              </w:tabs>
              <w:rPr>
                <w:rFonts w:ascii="Calibri" w:hAnsi="Calibri"/>
                <w:b/>
                <w:bCs/>
                <w:color w:val="4BACC6"/>
                <w:sz w:val="24"/>
                <w:szCs w:val="24"/>
              </w:rPr>
            </w:pPr>
          </w:p>
        </w:tc>
        <w:tc>
          <w:tcPr>
            <w:tcW w:w="5982" w:type="dxa"/>
          </w:tcPr>
          <w:p w:rsidR="001448A2" w:rsidRPr="008F5DD7" w:rsidRDefault="008F5DD7" w:rsidP="00815BBE">
            <w:pPr>
              <w:rPr>
                <w:rFonts w:asciiTheme="minorHAnsi" w:hAnsiTheme="minorHAnsi" w:cs="Helvetica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="Helvetica"/>
                <w:sz w:val="24"/>
                <w:szCs w:val="24"/>
                <w:shd w:val="clear" w:color="auto" w:fill="FFFFFF"/>
              </w:rPr>
              <w:t xml:space="preserve">Resident of : </w:t>
            </w:r>
            <w:proofErr w:type="spellStart"/>
            <w:r>
              <w:rPr>
                <w:rFonts w:asciiTheme="minorHAnsi" w:hAnsiTheme="minorHAnsi" w:cs="Helvetica"/>
                <w:sz w:val="24"/>
                <w:szCs w:val="24"/>
                <w:shd w:val="clear" w:color="auto" w:fill="FFFFFF"/>
              </w:rPr>
              <w:t>Zarqa</w:t>
            </w:r>
            <w:proofErr w:type="spellEnd"/>
            <w:r>
              <w:rPr>
                <w:rFonts w:asciiTheme="minorHAnsi" w:hAnsiTheme="minorHAnsi" w:cs="Helvetica"/>
                <w:sz w:val="24"/>
                <w:szCs w:val="24"/>
                <w:shd w:val="clear" w:color="auto" w:fill="FFFFFF"/>
              </w:rPr>
              <w:t xml:space="preserve"> , Jordan </w:t>
            </w:r>
          </w:p>
        </w:tc>
      </w:tr>
    </w:tbl>
    <w:p w:rsidR="00644392" w:rsidRDefault="00BA392A" w:rsidP="009B6A5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color w:val="4BACC6"/>
          <w:sz w:val="24"/>
          <w:szCs w:val="24"/>
        </w:rPr>
        <w:drawing>
          <wp:inline distT="0" distB="0" distL="0" distR="0">
            <wp:extent cx="5581650" cy="19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solidFill>
                      <a:srgbClr val="4BACC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DD7" w:rsidRDefault="008F5DD7" w:rsidP="009B6A5A">
      <w:pPr>
        <w:rPr>
          <w:rFonts w:ascii="Calibri" w:hAnsi="Calibri"/>
          <w:sz w:val="24"/>
          <w:szCs w:val="24"/>
        </w:rPr>
      </w:pPr>
    </w:p>
    <w:p w:rsidR="001448A2" w:rsidRDefault="001448A2" w:rsidP="009B6A5A">
      <w:pPr>
        <w:rPr>
          <w:rFonts w:ascii="Calibri" w:hAnsi="Calibri"/>
          <w:sz w:val="24"/>
          <w:szCs w:val="2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490"/>
        <w:gridCol w:w="270"/>
      </w:tblGrid>
      <w:tr w:rsidR="008F5DD7" w:rsidTr="008F5DD7">
        <w:tc>
          <w:tcPr>
            <w:tcW w:w="3510" w:type="dxa"/>
          </w:tcPr>
          <w:p w:rsidR="008F5DD7" w:rsidRDefault="008F5DD7" w:rsidP="008F5DD7">
            <w:pPr>
              <w:tabs>
                <w:tab w:val="left" w:pos="0"/>
              </w:tabs>
              <w:ind w:left="-3420"/>
              <w:rPr>
                <w:rFonts w:ascii="Calibri" w:hAnsi="Calibri"/>
                <w:b/>
                <w:bCs/>
                <w:color w:val="4BACC6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4BACC6"/>
                <w:sz w:val="24"/>
                <w:szCs w:val="24"/>
              </w:rPr>
              <w:tab/>
              <w:t>EDUCATION</w:t>
            </w:r>
          </w:p>
        </w:tc>
        <w:tc>
          <w:tcPr>
            <w:tcW w:w="5760" w:type="dxa"/>
            <w:gridSpan w:val="2"/>
          </w:tcPr>
          <w:p w:rsidR="008F5DD7" w:rsidRDefault="008F5DD7" w:rsidP="008479EE">
            <w:pPr>
              <w:rPr>
                <w:rFonts w:ascii="Calibri" w:hAnsi="Calibri"/>
                <w:b/>
                <w:bCs/>
                <w:color w:val="4BACC6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  <w:lang w:bidi="ar-JO"/>
              </w:rPr>
              <w:t>Balqa</w:t>
            </w:r>
            <w:proofErr w:type="spellEnd"/>
            <w:r>
              <w:rPr>
                <w:rFonts w:ascii="Calibri" w:hAnsi="Calibri"/>
                <w:sz w:val="24"/>
                <w:szCs w:val="24"/>
                <w:lang w:bidi="ar-JO"/>
              </w:rPr>
              <w:t xml:space="preserve"> Applied University – Amman , Jordan      Feb. 2015</w:t>
            </w:r>
          </w:p>
        </w:tc>
      </w:tr>
      <w:tr w:rsidR="008F5DD7" w:rsidTr="008F5DD7">
        <w:trPr>
          <w:gridAfter w:val="1"/>
          <w:wAfter w:w="270" w:type="dxa"/>
        </w:trPr>
        <w:tc>
          <w:tcPr>
            <w:tcW w:w="3510" w:type="dxa"/>
          </w:tcPr>
          <w:p w:rsidR="008F5DD7" w:rsidRDefault="008F5DD7" w:rsidP="008479EE">
            <w:pPr>
              <w:rPr>
                <w:rFonts w:ascii="Calibri" w:hAnsi="Calibri"/>
                <w:b/>
                <w:bCs/>
                <w:color w:val="4BACC6"/>
                <w:sz w:val="24"/>
                <w:szCs w:val="24"/>
              </w:rPr>
            </w:pPr>
          </w:p>
        </w:tc>
        <w:tc>
          <w:tcPr>
            <w:tcW w:w="5490" w:type="dxa"/>
          </w:tcPr>
          <w:p w:rsidR="008F5DD7" w:rsidRDefault="008F5DD7" w:rsidP="008479EE">
            <w:pPr>
              <w:rPr>
                <w:rFonts w:ascii="Calibri" w:hAnsi="Calibri"/>
                <w:b/>
                <w:bCs/>
                <w:color w:val="4BACC6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Degree : </w:t>
            </w:r>
            <w:r>
              <w:rPr>
                <w:rFonts w:ascii="Calibri" w:hAnsi="Calibri"/>
                <w:sz w:val="24"/>
                <w:szCs w:val="24"/>
              </w:rPr>
              <w:t>Bachelor degree</w:t>
            </w:r>
          </w:p>
        </w:tc>
      </w:tr>
      <w:tr w:rsidR="008F5DD7" w:rsidTr="008F5DD7">
        <w:trPr>
          <w:gridAfter w:val="1"/>
          <w:wAfter w:w="270" w:type="dxa"/>
        </w:trPr>
        <w:tc>
          <w:tcPr>
            <w:tcW w:w="3510" w:type="dxa"/>
          </w:tcPr>
          <w:p w:rsidR="008F5DD7" w:rsidRDefault="008F5DD7" w:rsidP="008479EE">
            <w:pPr>
              <w:rPr>
                <w:rFonts w:ascii="Calibri" w:hAnsi="Calibri"/>
                <w:b/>
                <w:bCs/>
                <w:color w:val="4BACC6"/>
                <w:sz w:val="24"/>
                <w:szCs w:val="24"/>
              </w:rPr>
            </w:pPr>
          </w:p>
        </w:tc>
        <w:tc>
          <w:tcPr>
            <w:tcW w:w="5490" w:type="dxa"/>
          </w:tcPr>
          <w:p w:rsidR="001448A2" w:rsidRPr="00815BBE" w:rsidRDefault="008F5DD7" w:rsidP="00815B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Specialty : </w:t>
            </w:r>
            <w:r>
              <w:rPr>
                <w:rFonts w:ascii="Calibri" w:hAnsi="Calibri"/>
                <w:sz w:val="24"/>
                <w:szCs w:val="24"/>
              </w:rPr>
              <w:t>Civil Engineering</w:t>
            </w:r>
          </w:p>
        </w:tc>
      </w:tr>
    </w:tbl>
    <w:p w:rsidR="00644392" w:rsidRDefault="00BA392A" w:rsidP="009B6A5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color w:val="4BACC6"/>
          <w:sz w:val="24"/>
          <w:szCs w:val="24"/>
        </w:rPr>
        <w:drawing>
          <wp:inline distT="0" distB="0" distL="0" distR="0">
            <wp:extent cx="5581650" cy="190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solidFill>
                      <a:srgbClr val="4BACC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612" w:rsidRDefault="00C27612" w:rsidP="009B6A5A">
      <w:pPr>
        <w:rPr>
          <w:rFonts w:ascii="Calibri" w:hAnsi="Calibri"/>
          <w:sz w:val="24"/>
          <w:szCs w:val="24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6750"/>
      </w:tblGrid>
      <w:tr w:rsidR="00C27612" w:rsidTr="000754DA">
        <w:tc>
          <w:tcPr>
            <w:tcW w:w="3528" w:type="dxa"/>
          </w:tcPr>
          <w:p w:rsidR="00C27612" w:rsidRDefault="00C27612" w:rsidP="002E24DD">
            <w:pPr>
              <w:ind w:right="-630"/>
              <w:rPr>
                <w:rFonts w:ascii="Calibri" w:hAnsi="Calibri"/>
                <w:b/>
                <w:bCs/>
                <w:color w:val="4BACC6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4BACC6"/>
                <w:sz w:val="24"/>
                <w:szCs w:val="24"/>
              </w:rPr>
              <w:t>WORK</w:t>
            </w:r>
            <w:r w:rsidRPr="005C18F2">
              <w:rPr>
                <w:rFonts w:ascii="Calibri" w:hAnsi="Calibri"/>
                <w:b/>
                <w:bCs/>
                <w:color w:val="4BACC6"/>
                <w:sz w:val="24"/>
                <w:szCs w:val="24"/>
              </w:rPr>
              <w:t xml:space="preserve"> EXPERIENCE</w:t>
            </w:r>
            <w:r>
              <w:rPr>
                <w:rFonts w:ascii="Calibri" w:hAnsi="Calibri"/>
                <w:b/>
                <w:bCs/>
                <w:color w:val="4BACC6"/>
                <w:sz w:val="24"/>
                <w:szCs w:val="24"/>
              </w:rPr>
              <w:t>S</w:t>
            </w:r>
            <w:r w:rsidRPr="003F65F6">
              <w:rPr>
                <w:rFonts w:ascii="Calibri" w:hAnsi="Calibri"/>
                <w:sz w:val="24"/>
                <w:szCs w:val="24"/>
              </w:rPr>
              <w:tab/>
            </w:r>
          </w:p>
        </w:tc>
        <w:tc>
          <w:tcPr>
            <w:tcW w:w="6750" w:type="dxa"/>
          </w:tcPr>
          <w:p w:rsidR="001448A2" w:rsidRDefault="001448A2" w:rsidP="002E24DD">
            <w:pPr>
              <w:ind w:right="-63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86478D" w:rsidRDefault="0086478D" w:rsidP="002E24DD">
            <w:pPr>
              <w:ind w:right="-630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Project : AQABA NEW PORT PHASE 2 EXPANSION PROJECT</w:t>
            </w:r>
          </w:p>
          <w:p w:rsidR="0086478D" w:rsidRPr="0086478D" w:rsidRDefault="0086478D" w:rsidP="0086478D">
            <w:pPr>
              <w:pStyle w:val="NormalWeb"/>
              <w:shd w:val="clear" w:color="auto" w:fill="FDFDFD"/>
              <w:spacing w:before="0" w:beforeAutospacing="0" w:after="0" w:afterAutospacing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lang w:bidi="ar-JO"/>
              </w:rPr>
              <w:t>C</w:t>
            </w:r>
            <w:r w:rsidR="00EC4B27">
              <w:rPr>
                <w:rFonts w:ascii="Calibri" w:hAnsi="Calibri"/>
                <w:b/>
                <w:bCs/>
                <w:lang w:bidi="ar-JO"/>
              </w:rPr>
              <w:t>ONTRACTOR</w:t>
            </w:r>
            <w:r>
              <w:rPr>
                <w:rFonts w:ascii="Calibri" w:hAnsi="Calibri"/>
                <w:b/>
                <w:bCs/>
                <w:lang w:bidi="ar-JO"/>
              </w:rPr>
              <w:t xml:space="preserve"> : </w:t>
            </w:r>
            <w:r>
              <w:rPr>
                <w:rFonts w:ascii="Calibri" w:hAnsi="Calibri"/>
                <w:b/>
                <w:bCs/>
              </w:rPr>
              <w:t xml:space="preserve">Joint Venture </w:t>
            </w:r>
            <w:r w:rsidRPr="0086478D">
              <w:rPr>
                <w:rFonts w:ascii="Calibri" w:hAnsi="Calibri"/>
                <w:b/>
                <w:bCs/>
              </w:rPr>
              <w:t>IMPRESA DI COSTRUZIONI</w:t>
            </w:r>
          </w:p>
          <w:p w:rsidR="0086478D" w:rsidRPr="00F51733" w:rsidRDefault="0086478D" w:rsidP="0086478D">
            <w:pPr>
              <w:ind w:right="-1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6478D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</w:rPr>
              <w:t xml:space="preserve">ING E. MANTOVANI SPA </w:t>
            </w:r>
            <w:r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</w:rPr>
              <w:t>&amp;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ABU SHREIKH</w:t>
            </w:r>
            <w:r w:rsidRPr="00F5173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C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ONTRACTING</w:t>
            </w:r>
            <w:r w:rsidRPr="00F5173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C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</w:t>
            </w:r>
            <w:r w:rsidRPr="00F51733"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</w:p>
          <w:p w:rsidR="0086478D" w:rsidRPr="0086478D" w:rsidRDefault="0086478D" w:rsidP="0086478D">
            <w:pPr>
              <w:pStyle w:val="NormalWeb"/>
              <w:shd w:val="clear" w:color="auto" w:fill="FDFDFD"/>
              <w:spacing w:before="0" w:beforeAutospacing="0" w:after="0" w:afterAutospacing="0"/>
              <w:ind w:right="-3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August 2016 – </w:t>
            </w:r>
            <w:r w:rsidR="009A1782">
              <w:rPr>
                <w:rFonts w:ascii="Calibri" w:hAnsi="Calibri"/>
                <w:b/>
                <w:bCs/>
              </w:rPr>
              <w:t>November 2017</w:t>
            </w:r>
          </w:p>
          <w:p w:rsidR="0086478D" w:rsidRDefault="0086478D" w:rsidP="0086478D">
            <w:pPr>
              <w:ind w:right="-63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Job title : </w:t>
            </w:r>
            <w:r w:rsidRPr="0086478D">
              <w:rPr>
                <w:rFonts w:ascii="Calibri" w:hAnsi="Calibri"/>
                <w:sz w:val="24"/>
                <w:szCs w:val="24"/>
              </w:rPr>
              <w:t xml:space="preserve">Site </w:t>
            </w:r>
            <w:r w:rsidR="0023669B">
              <w:rPr>
                <w:rFonts w:ascii="Calibri" w:hAnsi="Calibri"/>
                <w:sz w:val="24"/>
                <w:szCs w:val="24"/>
              </w:rPr>
              <w:t>Engineer</w:t>
            </w:r>
            <w:r w:rsidRPr="0086478D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23669B" w:rsidRPr="0086478D" w:rsidRDefault="0023669B" w:rsidP="0086478D">
            <w:pPr>
              <w:ind w:right="-630"/>
              <w:rPr>
                <w:rFonts w:ascii="Calibri" w:hAnsi="Calibri"/>
                <w:sz w:val="24"/>
                <w:szCs w:val="24"/>
              </w:rPr>
            </w:pPr>
          </w:p>
          <w:p w:rsidR="0023669B" w:rsidRDefault="0023669B" w:rsidP="0023669B">
            <w:pPr>
              <w:pStyle w:val="Achievemen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Construction of Quay wall 331 LM over Diaphragm wall of width 1.2m, depth 32m anchored to sheet piles with tie rods.  Hydraulic cutter and grab were used. </w:t>
            </w:r>
          </w:p>
          <w:p w:rsidR="0023669B" w:rsidRDefault="0023669B" w:rsidP="0023669B">
            <w:pPr>
              <w:pStyle w:val="Achievement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23669B" w:rsidRDefault="0023669B" w:rsidP="0023669B">
            <w:pPr>
              <w:pStyle w:val="Achievemen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Construction of Quay wall 754 LM over Diaphragm wall of width 1.2m, depth 32m anchored by micro tension piles of length 27m.</w:t>
            </w:r>
          </w:p>
          <w:p w:rsidR="0023669B" w:rsidRDefault="0023669B" w:rsidP="0023669B">
            <w:pPr>
              <w:pStyle w:val="Achievement"/>
              <w:numPr>
                <w:ilvl w:val="0"/>
                <w:numId w:val="0"/>
              </w:numPr>
              <w:ind w:firstLine="60"/>
              <w:rPr>
                <w:sz w:val="22"/>
                <w:szCs w:val="22"/>
              </w:rPr>
            </w:pPr>
          </w:p>
          <w:p w:rsidR="0023669B" w:rsidRDefault="0023669B" w:rsidP="0023669B">
            <w:pPr>
              <w:pStyle w:val="Achievemen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Construction of Quay wall 120 LM over </w:t>
            </w:r>
            <w:proofErr w:type="spellStart"/>
            <w:r>
              <w:rPr>
                <w:sz w:val="22"/>
                <w:szCs w:val="22"/>
              </w:rPr>
              <w:t>Combi</w:t>
            </w:r>
            <w:proofErr w:type="spellEnd"/>
            <w:r>
              <w:rPr>
                <w:sz w:val="22"/>
                <w:szCs w:val="22"/>
              </w:rPr>
              <w:t xml:space="preserve"> wall using steel tubular piles </w:t>
            </w:r>
            <w:proofErr w:type="spellStart"/>
            <w:r>
              <w:rPr>
                <w:sz w:val="22"/>
                <w:szCs w:val="22"/>
              </w:rPr>
              <w:t>diam</w:t>
            </w:r>
            <w:proofErr w:type="spellEnd"/>
            <w:r>
              <w:rPr>
                <w:sz w:val="22"/>
                <w:szCs w:val="22"/>
              </w:rPr>
              <w:t xml:space="preserve"> 1640mm of length 34m and sheet piles ZZ26-700 of length 20m.The front wall is anchored to rear sheet pile wall by tie rods.</w:t>
            </w:r>
          </w:p>
          <w:p w:rsidR="0023669B" w:rsidRDefault="0023669B" w:rsidP="0023669B">
            <w:pPr>
              <w:pStyle w:val="Achievement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23669B" w:rsidRDefault="0023669B" w:rsidP="0023669B">
            <w:pPr>
              <w:pStyle w:val="Achievemen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Construction of capping beams, bollards, ladders, fenders, utilities, marine furniture, aprons, rails….etc. </w:t>
            </w:r>
          </w:p>
          <w:p w:rsidR="0023669B" w:rsidRDefault="0023669B" w:rsidP="0023669B">
            <w:pPr>
              <w:pStyle w:val="Achievement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23669B" w:rsidRDefault="0023669B" w:rsidP="0023669B">
            <w:pPr>
              <w:pStyle w:val="Achievemen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Construction of mooring dolphins over marine steel Tubular piles </w:t>
            </w:r>
            <w:proofErr w:type="spellStart"/>
            <w:r>
              <w:rPr>
                <w:sz w:val="22"/>
                <w:szCs w:val="22"/>
              </w:rPr>
              <w:t>diam</w:t>
            </w:r>
            <w:proofErr w:type="spellEnd"/>
            <w:r>
              <w:rPr>
                <w:sz w:val="22"/>
                <w:szCs w:val="22"/>
              </w:rPr>
              <w:t xml:space="preserve"> 1640mm and length 34m.</w:t>
            </w:r>
          </w:p>
          <w:p w:rsidR="0023669B" w:rsidRDefault="0023669B" w:rsidP="0023669B">
            <w:pPr>
              <w:pStyle w:val="Achievement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23669B" w:rsidRDefault="0023669B" w:rsidP="0023669B">
            <w:pPr>
              <w:pStyle w:val="Achievemen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Construction of temporary jetty by sheet piles, Total linear meter 120m.</w:t>
            </w:r>
          </w:p>
          <w:p w:rsidR="0023669B" w:rsidRDefault="0023669B" w:rsidP="0023669B">
            <w:pPr>
              <w:pStyle w:val="Achievement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23669B" w:rsidRDefault="0023669B" w:rsidP="0023669B">
            <w:pPr>
              <w:pStyle w:val="Achievemen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Dredging works up to -15 ACD using grab dredger and split barges.</w:t>
            </w:r>
          </w:p>
          <w:p w:rsidR="00EC4B27" w:rsidRPr="000754DA" w:rsidRDefault="00EC4B27" w:rsidP="000754DA">
            <w:pPr>
              <w:ind w:right="-285"/>
              <w:rPr>
                <w:rFonts w:ascii="Calibri" w:hAnsi="Calibri"/>
                <w:sz w:val="24"/>
                <w:szCs w:val="24"/>
                <w:lang w:bidi="ar-JO"/>
              </w:rPr>
            </w:pPr>
          </w:p>
          <w:p w:rsidR="001448A2" w:rsidRPr="00F51733" w:rsidRDefault="001448A2" w:rsidP="001448A2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ABU SHREIKH</w:t>
            </w:r>
            <w:r w:rsidRPr="00F5173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C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ONTRACTING</w:t>
            </w:r>
            <w:r w:rsidRPr="00F5173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Co.</w:t>
            </w:r>
          </w:p>
          <w:p w:rsidR="001448A2" w:rsidRPr="00F51733" w:rsidRDefault="00280020" w:rsidP="001448A2">
            <w:pPr>
              <w:tabs>
                <w:tab w:val="center" w:pos="2916"/>
              </w:tabs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March</w:t>
            </w:r>
            <w:r w:rsidR="001448A2" w:rsidRPr="00F5173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2015 – </w:t>
            </w:r>
            <w:r w:rsidR="0086478D">
              <w:rPr>
                <w:rFonts w:asciiTheme="minorHAnsi" w:hAnsiTheme="minorHAnsi"/>
                <w:b/>
                <w:bCs/>
                <w:sz w:val="24"/>
                <w:szCs w:val="24"/>
              </w:rPr>
              <w:t>August 2016</w:t>
            </w:r>
            <w:r w:rsidR="001448A2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</w:p>
          <w:p w:rsidR="001448A2" w:rsidRDefault="001448A2" w:rsidP="001448A2">
            <w:pPr>
              <w:rPr>
                <w:rFonts w:asciiTheme="minorHAnsi" w:hAnsiTheme="minorHAnsi"/>
                <w:sz w:val="24"/>
                <w:szCs w:val="24"/>
              </w:rPr>
            </w:pPr>
            <w:r w:rsidRPr="00F51733">
              <w:rPr>
                <w:rFonts w:asciiTheme="minorHAnsi" w:hAnsiTheme="minorHAnsi"/>
                <w:b/>
                <w:bCs/>
                <w:sz w:val="24"/>
                <w:szCs w:val="24"/>
              </w:rPr>
              <w:t>Job title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: Site Engineer </w:t>
            </w:r>
          </w:p>
          <w:p w:rsidR="001448A2" w:rsidRPr="00881B4A" w:rsidRDefault="00881B4A" w:rsidP="00881B4A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P</w:t>
            </w:r>
            <w:r w:rsidR="001448A2" w:rsidRPr="001448A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roject :</w:t>
            </w:r>
            <w:proofErr w:type="gramEnd"/>
            <w:r>
              <w:t xml:space="preserve"> </w:t>
            </w:r>
            <w:r w:rsidRPr="0001087A">
              <w:rPr>
                <w:rFonts w:asciiTheme="minorHAnsi" w:hAnsiTheme="minorHAnsi"/>
                <w:color w:val="auto"/>
                <w:sz w:val="24"/>
                <w:szCs w:val="24"/>
              </w:rPr>
              <w:t>Upgrading ZARQA / SUKHNEH Road And WADI SHOMAR Bridge ( 12, 000, 000 JOD ) </w:t>
            </w:r>
            <w:r w:rsidRPr="0001087A">
              <w:rPr>
                <w:rFonts w:asciiTheme="minorHAnsi" w:hAnsiTheme="minorHAnsi"/>
                <w:color w:val="auto"/>
                <w:sz w:val="24"/>
                <w:szCs w:val="24"/>
              </w:rPr>
              <w:br/>
              <w:t>Part One : Upgrading ZARQA / SUKHNEH Road . </w:t>
            </w:r>
            <w:r w:rsidRPr="0001087A">
              <w:rPr>
                <w:rFonts w:asciiTheme="minorHAnsi" w:hAnsiTheme="minorHAnsi"/>
                <w:color w:val="auto"/>
                <w:sz w:val="24"/>
                <w:szCs w:val="24"/>
              </w:rPr>
              <w:br/>
              <w:t xml:space="preserve">Part </w:t>
            </w:r>
            <w:proofErr w:type="gramStart"/>
            <w:r w:rsidRPr="0001087A">
              <w:rPr>
                <w:rFonts w:asciiTheme="minorHAnsi" w:hAnsiTheme="minorHAnsi"/>
                <w:color w:val="auto"/>
                <w:sz w:val="24"/>
                <w:szCs w:val="24"/>
              </w:rPr>
              <w:t>Two :</w:t>
            </w:r>
            <w:proofErr w:type="gramEnd"/>
            <w:r w:rsidRPr="0001087A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WADI SHOMAR Bridge . </w:t>
            </w:r>
            <w:r w:rsidRPr="0001087A">
              <w:rPr>
                <w:rFonts w:asciiTheme="minorHAnsi" w:hAnsiTheme="minorHAnsi"/>
                <w:color w:val="auto"/>
                <w:sz w:val="24"/>
                <w:szCs w:val="24"/>
              </w:rPr>
              <w:br/>
              <w:t>Part Three : DOQARA Road </w:t>
            </w:r>
            <w:r w:rsidRPr="0001087A">
              <w:rPr>
                <w:rFonts w:asciiTheme="minorHAnsi" w:hAnsiTheme="minorHAnsi"/>
                <w:color w:val="auto"/>
                <w:sz w:val="24"/>
                <w:szCs w:val="24"/>
              </w:rPr>
              <w:br/>
              <w:t>Part Four : YAJOUZ Retaining Walls and Water Drainage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C27612" w:rsidRPr="00C27612" w:rsidRDefault="00C27612" w:rsidP="002E24DD">
            <w:pPr>
              <w:ind w:right="-630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KHALED ABU AL – ROB CONTRACTING EST. </w:t>
            </w:r>
          </w:p>
        </w:tc>
      </w:tr>
      <w:tr w:rsidR="00C27612" w:rsidTr="000754DA">
        <w:tc>
          <w:tcPr>
            <w:tcW w:w="3528" w:type="dxa"/>
          </w:tcPr>
          <w:p w:rsidR="00C27612" w:rsidRDefault="00C27612" w:rsidP="009B6A5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50" w:type="dxa"/>
          </w:tcPr>
          <w:p w:rsidR="00C27612" w:rsidRDefault="00C27612" w:rsidP="002E24DD">
            <w:pPr>
              <w:ind w:right="-630"/>
              <w:rPr>
                <w:rFonts w:ascii="Calibri" w:hAnsi="Calibri"/>
                <w:b/>
                <w:bCs/>
                <w:color w:val="4BACC6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August</w:t>
            </w:r>
            <w:r w:rsidRPr="00505ACC">
              <w:rPr>
                <w:rFonts w:ascii="Calibri" w:hAnsi="Calibri"/>
                <w:b/>
                <w:bCs/>
                <w:sz w:val="24"/>
                <w:szCs w:val="24"/>
              </w:rPr>
              <w:t xml:space="preserve"> 201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4</w:t>
            </w:r>
            <w:r w:rsidRPr="00505ACC">
              <w:rPr>
                <w:rFonts w:ascii="Calibri" w:hAnsi="Calibri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February 2015</w:t>
            </w:r>
          </w:p>
        </w:tc>
      </w:tr>
      <w:tr w:rsidR="00C27612" w:rsidTr="000754DA">
        <w:tc>
          <w:tcPr>
            <w:tcW w:w="3528" w:type="dxa"/>
          </w:tcPr>
          <w:p w:rsidR="00C27612" w:rsidRDefault="00C27612" w:rsidP="009B6A5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50" w:type="dxa"/>
          </w:tcPr>
          <w:p w:rsidR="00C27612" w:rsidRDefault="00C27612" w:rsidP="00C27612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F65F6">
              <w:rPr>
                <w:rFonts w:ascii="Calibri" w:hAnsi="Calibri"/>
                <w:b/>
                <w:bCs/>
                <w:sz w:val="24"/>
                <w:szCs w:val="24"/>
              </w:rPr>
              <w:t>Job title</w:t>
            </w:r>
            <w:r>
              <w:rPr>
                <w:rFonts w:ascii="Calibri" w:hAnsi="Calibri"/>
                <w:sz w:val="24"/>
                <w:szCs w:val="24"/>
              </w:rPr>
              <w:t xml:space="preserve">: </w:t>
            </w:r>
            <w:r w:rsidR="001448A2">
              <w:rPr>
                <w:rFonts w:ascii="Calibri" w:hAnsi="Calibri"/>
                <w:sz w:val="24"/>
                <w:szCs w:val="24"/>
              </w:rPr>
              <w:t xml:space="preserve">Site Engineer “ </w:t>
            </w:r>
            <w:r w:rsidRPr="008F5DD7">
              <w:rPr>
                <w:rFonts w:asciiTheme="minorHAnsi" w:hAnsiTheme="minorHAnsi"/>
                <w:color w:val="auto"/>
                <w:sz w:val="24"/>
                <w:szCs w:val="24"/>
              </w:rPr>
              <w:t>Trainee</w:t>
            </w:r>
            <w:r w:rsidR="001448A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“</w:t>
            </w:r>
          </w:p>
          <w:p w:rsidR="00C27612" w:rsidRDefault="00C27612" w:rsidP="00C27612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448A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 xml:space="preserve">First </w:t>
            </w:r>
            <w:proofErr w:type="gramStart"/>
            <w:r w:rsidRPr="001448A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project :</w:t>
            </w:r>
            <w:proofErr w:type="gramEnd"/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build up co</w:t>
            </w:r>
            <w:r w:rsidRPr="0001087A">
              <w:rPr>
                <w:rFonts w:asciiTheme="minorHAnsi" w:hAnsiTheme="minorHAnsi"/>
                <w:sz w:val="24"/>
                <w:szCs w:val="24"/>
              </w:rPr>
              <w:t>ncr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ete manholes and concrete channels underground at Jordanian Petroleum Refinery </w:t>
            </w:r>
            <w:r w:rsidR="001448A2">
              <w:rPr>
                <w:rFonts w:asciiTheme="minorHAnsi" w:hAnsiTheme="minorHAnsi"/>
                <w:color w:val="auto"/>
                <w:sz w:val="24"/>
                <w:szCs w:val="24"/>
              </w:rPr>
              <w:t>.</w:t>
            </w:r>
          </w:p>
          <w:p w:rsidR="00C27612" w:rsidRDefault="00C27612" w:rsidP="00C27612">
            <w:pPr>
              <w:rPr>
                <w:rFonts w:ascii="Calibri" w:hAnsi="Calibri"/>
                <w:sz w:val="24"/>
                <w:szCs w:val="24"/>
              </w:rPr>
            </w:pPr>
            <w:r w:rsidRPr="001448A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 xml:space="preserve">Second </w:t>
            </w:r>
            <w:proofErr w:type="gramStart"/>
            <w:r w:rsidRPr="001448A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project :</w:t>
            </w:r>
            <w:proofErr w:type="gramEnd"/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Liquefied Gas Tanks at Jordanian Petroleum Refinery</w:t>
            </w:r>
            <w:r w:rsidR="001448A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.</w:t>
            </w:r>
          </w:p>
        </w:tc>
      </w:tr>
    </w:tbl>
    <w:p w:rsidR="00644392" w:rsidRPr="003F65F6" w:rsidRDefault="00BA392A" w:rsidP="009B6A5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5581650" cy="190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solidFill>
                      <a:srgbClr val="4BACC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8A2" w:rsidRDefault="001448A2" w:rsidP="00B87104">
      <w:pPr>
        <w:tabs>
          <w:tab w:val="left" w:pos="5640"/>
        </w:tabs>
        <w:rPr>
          <w:rFonts w:ascii="Calibri" w:hAnsi="Calibri"/>
          <w:b/>
          <w:bCs/>
          <w:color w:val="4BACC6"/>
          <w:sz w:val="24"/>
          <w:szCs w:val="24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6210"/>
      </w:tblGrid>
      <w:tr w:rsidR="00B56AFB" w:rsidTr="0004592D">
        <w:tc>
          <w:tcPr>
            <w:tcW w:w="3528" w:type="dxa"/>
          </w:tcPr>
          <w:p w:rsidR="00B56AFB" w:rsidRDefault="00B56AFB" w:rsidP="00B56AFB">
            <w:pPr>
              <w:tabs>
                <w:tab w:val="left" w:pos="5640"/>
              </w:tabs>
              <w:rPr>
                <w:rFonts w:ascii="Calibri" w:hAnsi="Calibri"/>
                <w:b/>
                <w:bCs/>
                <w:color w:val="4BACC6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4BACC6"/>
                <w:sz w:val="24"/>
                <w:szCs w:val="24"/>
              </w:rPr>
              <w:t>OTHER SKILLS &amp;</w:t>
            </w:r>
            <w:r w:rsidRPr="00CA6028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color w:val="4BACC6"/>
                <w:sz w:val="24"/>
                <w:szCs w:val="24"/>
              </w:rPr>
              <w:t>PROFESSIONAL DEVELOPMENT</w:t>
            </w:r>
          </w:p>
        </w:tc>
        <w:tc>
          <w:tcPr>
            <w:tcW w:w="6210" w:type="dxa"/>
          </w:tcPr>
          <w:p w:rsidR="00B56AFB" w:rsidRPr="00B56AFB" w:rsidRDefault="00B56AFB" w:rsidP="0004592D">
            <w:pPr>
              <w:tabs>
                <w:tab w:val="left" w:pos="564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</w:t>
            </w:r>
            <w:r w:rsidRPr="00BC2463">
              <w:rPr>
                <w:rFonts w:asciiTheme="minorHAnsi" w:hAnsiTheme="minorHAnsi"/>
                <w:sz w:val="24"/>
                <w:szCs w:val="24"/>
              </w:rPr>
              <w:t xml:space="preserve">ivil </w:t>
            </w:r>
            <w:r>
              <w:rPr>
                <w:rFonts w:asciiTheme="minorHAnsi" w:hAnsiTheme="minorHAnsi"/>
                <w:sz w:val="24"/>
                <w:szCs w:val="24"/>
              </w:rPr>
              <w:t>E</w:t>
            </w:r>
            <w:r w:rsidRPr="00BC2463">
              <w:rPr>
                <w:rFonts w:asciiTheme="minorHAnsi" w:hAnsiTheme="minorHAnsi"/>
                <w:sz w:val="24"/>
                <w:szCs w:val="24"/>
              </w:rPr>
              <w:t>ngineering</w:t>
            </w:r>
            <w:r w:rsidRPr="00BC2463">
              <w:rPr>
                <w:sz w:val="24"/>
                <w:szCs w:val="24"/>
              </w:rPr>
              <w:t xml:space="preserve"> </w:t>
            </w:r>
            <w:r w:rsidR="00D52F9D" w:rsidRPr="00B87104">
              <w:rPr>
                <w:rFonts w:asciiTheme="minorHAnsi" w:hAnsiTheme="minorHAnsi"/>
                <w:color w:val="auto"/>
                <w:sz w:val="24"/>
                <w:szCs w:val="24"/>
              </w:rPr>
              <w:t>software’s</w:t>
            </w:r>
            <w:r w:rsidR="00D52F9D">
              <w:rPr>
                <w:rFonts w:asciiTheme="minorHAnsi" w:hAnsiTheme="minorHAnsi"/>
                <w:color w:val="auto"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D52F9D">
              <w:rPr>
                <w:rFonts w:asciiTheme="minorHAnsi" w:hAnsiTheme="minorHAnsi"/>
                <w:sz w:val="24"/>
                <w:szCs w:val="24"/>
              </w:rPr>
              <w:t>PROKON,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4592D" w:rsidRPr="00644392">
              <w:rPr>
                <w:rFonts w:asciiTheme="minorHAnsi" w:hAnsiTheme="minorHAnsi" w:cs="Helvetica"/>
                <w:sz w:val="24"/>
                <w:szCs w:val="24"/>
                <w:shd w:val="clear" w:color="auto" w:fill="FFFFFF"/>
              </w:rPr>
              <w:t>AutoCAD</w:t>
            </w:r>
            <w:r w:rsidRPr="00644392">
              <w:rPr>
                <w:rFonts w:asciiTheme="minorHAnsi" w:hAnsiTheme="minorHAnsi" w:cs="Helvetica"/>
                <w:sz w:val="24"/>
                <w:szCs w:val="24"/>
                <w:shd w:val="clear" w:color="auto" w:fill="FFFFFF"/>
              </w:rPr>
              <w:t xml:space="preserve"> 2D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52F9D" w:rsidRPr="00BC2463">
              <w:rPr>
                <w:rFonts w:asciiTheme="minorHAnsi" w:hAnsiTheme="minorHAnsi"/>
                <w:sz w:val="24"/>
                <w:szCs w:val="24"/>
              </w:rPr>
              <w:t xml:space="preserve">and </w:t>
            </w:r>
            <w:r w:rsidR="00D52F9D">
              <w:rPr>
                <w:rFonts w:asciiTheme="minorHAnsi" w:hAnsiTheme="minorHAnsi"/>
                <w:sz w:val="24"/>
                <w:szCs w:val="24"/>
              </w:rPr>
              <w:t>able</w:t>
            </w:r>
            <w:r w:rsidRPr="00BC2463">
              <w:rPr>
                <w:rFonts w:asciiTheme="minorHAnsi" w:hAnsiTheme="minorHAnsi"/>
                <w:sz w:val="24"/>
                <w:szCs w:val="24"/>
              </w:rPr>
              <w:t xml:space="preserve"> to learn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</w:t>
            </w:r>
            <w:r w:rsidRPr="00BC2463">
              <w:rPr>
                <w:rFonts w:asciiTheme="minorHAnsi" w:hAnsiTheme="minorHAnsi"/>
                <w:sz w:val="24"/>
                <w:szCs w:val="24"/>
              </w:rPr>
              <w:t>ny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other </w:t>
            </w:r>
            <w:r w:rsidR="00D52F9D">
              <w:rPr>
                <w:rFonts w:asciiTheme="minorHAnsi" w:hAnsiTheme="minorHAnsi"/>
                <w:sz w:val="24"/>
                <w:szCs w:val="24"/>
              </w:rPr>
              <w:t>program,</w:t>
            </w:r>
            <w:r w:rsidR="0004592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Civil Surveying</w:t>
            </w:r>
            <w:r w:rsidRPr="00BC246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52F9D" w:rsidRPr="00BC2463">
              <w:rPr>
                <w:rFonts w:asciiTheme="minorHAnsi" w:hAnsiTheme="minorHAnsi"/>
                <w:sz w:val="24"/>
                <w:szCs w:val="24"/>
              </w:rPr>
              <w:t>machine</w:t>
            </w:r>
            <w:r w:rsidR="00D52F9D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B56AFB" w:rsidTr="0004592D">
        <w:tc>
          <w:tcPr>
            <w:tcW w:w="3528" w:type="dxa"/>
          </w:tcPr>
          <w:p w:rsidR="00B56AFB" w:rsidRDefault="00B56AFB" w:rsidP="00B87104">
            <w:pPr>
              <w:tabs>
                <w:tab w:val="left" w:pos="5640"/>
              </w:tabs>
              <w:rPr>
                <w:rFonts w:ascii="Calibri" w:hAnsi="Calibri"/>
                <w:b/>
                <w:bCs/>
                <w:color w:val="4BACC6"/>
                <w:sz w:val="24"/>
                <w:szCs w:val="24"/>
              </w:rPr>
            </w:pPr>
          </w:p>
        </w:tc>
        <w:tc>
          <w:tcPr>
            <w:tcW w:w="6210" w:type="dxa"/>
          </w:tcPr>
          <w:p w:rsidR="00B56AFB" w:rsidRDefault="00B56AFB" w:rsidP="00B56AFB">
            <w:pPr>
              <w:ind w:left="-18" w:right="-270" w:firstLine="18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C2463">
              <w:rPr>
                <w:rFonts w:asciiTheme="minorHAnsi" w:hAnsiTheme="minorHAnsi"/>
                <w:b/>
                <w:bCs/>
                <w:sz w:val="24"/>
                <w:szCs w:val="24"/>
              </w:rPr>
              <w:t>Laboratory skill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</w:t>
            </w:r>
            <w:r w:rsidRPr="00BC246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:   </w:t>
            </w:r>
          </w:p>
          <w:p w:rsidR="00B56AFB" w:rsidRDefault="00B56AFB" w:rsidP="0004592D">
            <w:pPr>
              <w:tabs>
                <w:tab w:val="left" w:pos="5640"/>
              </w:tabs>
              <w:ind w:right="-90"/>
              <w:rPr>
                <w:rFonts w:ascii="Calibri" w:hAnsi="Calibri"/>
                <w:b/>
                <w:bCs/>
                <w:color w:val="4BACC6"/>
                <w:sz w:val="24"/>
                <w:szCs w:val="24"/>
              </w:rPr>
            </w:pPr>
            <w:r w:rsidRPr="006132BF">
              <w:rPr>
                <w:rFonts w:asciiTheme="minorHAnsi" w:hAnsiTheme="minorHAnsi"/>
                <w:sz w:val="24"/>
                <w:szCs w:val="24"/>
              </w:rPr>
              <w:t xml:space="preserve">Able to make a test on any </w:t>
            </w:r>
            <w:r>
              <w:rPr>
                <w:rFonts w:asciiTheme="minorHAnsi" w:hAnsiTheme="minorHAnsi"/>
                <w:sz w:val="24"/>
                <w:szCs w:val="24"/>
              </w:rPr>
              <w:t>m</w:t>
            </w:r>
            <w:r w:rsidRPr="006132BF">
              <w:rPr>
                <w:rFonts w:asciiTheme="minorHAnsi" w:hAnsiTheme="minorHAnsi"/>
                <w:sz w:val="24"/>
                <w:szCs w:val="24"/>
              </w:rPr>
              <w:t>a</w:t>
            </w:r>
            <w:r w:rsidR="0004592D">
              <w:rPr>
                <w:rFonts w:asciiTheme="minorHAnsi" w:hAnsiTheme="minorHAnsi"/>
                <w:sz w:val="24"/>
                <w:szCs w:val="24"/>
              </w:rPr>
              <w:t xml:space="preserve">terial such as concrete, steel, </w:t>
            </w:r>
            <w:r w:rsidRPr="006132BF">
              <w:rPr>
                <w:rFonts w:asciiTheme="minorHAnsi" w:hAnsiTheme="minorHAnsi"/>
                <w:sz w:val="24"/>
                <w:szCs w:val="24"/>
              </w:rPr>
              <w:t>etc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B56AFB" w:rsidTr="0004592D">
        <w:tc>
          <w:tcPr>
            <w:tcW w:w="3528" w:type="dxa"/>
          </w:tcPr>
          <w:p w:rsidR="00B56AFB" w:rsidRDefault="00B56AFB" w:rsidP="00B87104">
            <w:pPr>
              <w:tabs>
                <w:tab w:val="left" w:pos="5640"/>
              </w:tabs>
              <w:rPr>
                <w:rFonts w:ascii="Calibri" w:hAnsi="Calibri"/>
                <w:b/>
                <w:bCs/>
                <w:color w:val="4BACC6"/>
                <w:sz w:val="24"/>
                <w:szCs w:val="24"/>
              </w:rPr>
            </w:pPr>
          </w:p>
        </w:tc>
        <w:tc>
          <w:tcPr>
            <w:tcW w:w="6210" w:type="dxa"/>
          </w:tcPr>
          <w:p w:rsidR="00B56AFB" w:rsidRDefault="00B56AFB" w:rsidP="00B56AFB">
            <w:pPr>
              <w:ind w:left="3060" w:hanging="3078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132BF">
              <w:rPr>
                <w:rFonts w:asciiTheme="minorHAnsi" w:hAnsiTheme="minorHAnsi"/>
                <w:b/>
                <w:bCs/>
                <w:sz w:val="24"/>
                <w:szCs w:val="24"/>
              </w:rPr>
              <w:t>Distinguished skills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</w:p>
          <w:p w:rsidR="00B56AFB" w:rsidRDefault="00B56AFB" w:rsidP="00B56AFB">
            <w:pPr>
              <w:ind w:left="-18" w:firstLine="18"/>
              <w:rPr>
                <w:rFonts w:asciiTheme="minorHAnsi" w:hAnsiTheme="minorHAnsi"/>
                <w:sz w:val="24"/>
                <w:szCs w:val="24"/>
              </w:rPr>
            </w:pPr>
            <w:r w:rsidRPr="006132BF">
              <w:rPr>
                <w:rFonts w:asciiTheme="minorHAnsi" w:hAnsiTheme="minorHAnsi"/>
                <w:sz w:val="24"/>
                <w:szCs w:val="24"/>
              </w:rPr>
              <w:t xml:space="preserve">Arabic </w:t>
            </w:r>
            <w:r w:rsidR="00D52F9D" w:rsidRPr="00B87104">
              <w:rPr>
                <w:rFonts w:asciiTheme="minorHAnsi" w:hAnsiTheme="minorHAnsi"/>
                <w:color w:val="auto"/>
                <w:sz w:val="24"/>
                <w:szCs w:val="24"/>
              </w:rPr>
              <w:t>(mother</w:t>
            </w:r>
            <w:r w:rsidRPr="00B87104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="00D52F9D" w:rsidRPr="00B87104">
              <w:rPr>
                <w:rFonts w:asciiTheme="minorHAnsi" w:hAnsiTheme="minorHAnsi"/>
                <w:color w:val="auto"/>
                <w:sz w:val="24"/>
                <w:szCs w:val="24"/>
              </w:rPr>
              <w:t>tongue)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132BF">
              <w:rPr>
                <w:rFonts w:asciiTheme="minorHAnsi" w:hAnsiTheme="minorHAnsi"/>
                <w:sz w:val="24"/>
                <w:szCs w:val="24"/>
              </w:rPr>
              <w:t>and excellent in English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B56AFB" w:rsidRPr="0039644F" w:rsidRDefault="00B56AFB" w:rsidP="00B56AFB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87104">
              <w:rPr>
                <w:rFonts w:asciiTheme="minorHAnsi" w:hAnsiTheme="minorHAnsi"/>
                <w:color w:val="auto"/>
                <w:sz w:val="24"/>
                <w:szCs w:val="24"/>
              </w:rPr>
              <w:t>Excellent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132BF">
              <w:rPr>
                <w:rFonts w:asciiTheme="minorHAnsi" w:hAnsiTheme="minorHAnsi"/>
                <w:sz w:val="24"/>
                <w:szCs w:val="24"/>
              </w:rPr>
              <w:t>communication skills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BC246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                                      </w:t>
            </w:r>
          </w:p>
          <w:p w:rsidR="00B56AFB" w:rsidRPr="00B56AFB" w:rsidRDefault="00B56AFB" w:rsidP="00B56AFB">
            <w:pPr>
              <w:spacing w:line="240" w:lineRule="auto"/>
              <w:ind w:hanging="18"/>
              <w:rPr>
                <w:rFonts w:asciiTheme="minorHAnsi" w:hAnsiTheme="minorHAnsi" w:cs="Helvetica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="Helvetica"/>
                <w:sz w:val="24"/>
                <w:szCs w:val="24"/>
                <w:shd w:val="clear" w:color="auto" w:fill="FFFFFF"/>
              </w:rPr>
              <w:t xml:space="preserve">Computer Proficiency – </w:t>
            </w:r>
            <w:r w:rsidRPr="00C33A51">
              <w:rPr>
                <w:rFonts w:asciiTheme="minorHAnsi" w:hAnsiTheme="minorHAnsi" w:cs="Helvetica"/>
                <w:color w:val="auto"/>
                <w:sz w:val="24"/>
                <w:szCs w:val="24"/>
                <w:shd w:val="clear" w:color="auto" w:fill="FFFFFF"/>
              </w:rPr>
              <w:t>Windows</w:t>
            </w:r>
            <w:r>
              <w:rPr>
                <w:rFonts w:asciiTheme="minorHAnsi" w:hAnsiTheme="minorHAnsi" w:cs="Helvetica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="Helvetica"/>
                <w:sz w:val="24"/>
                <w:szCs w:val="24"/>
                <w:shd w:val="clear" w:color="auto" w:fill="FFFFFF"/>
              </w:rPr>
              <w:t xml:space="preserve">, Internet , </w:t>
            </w:r>
            <w:r w:rsidRPr="00AB0A04">
              <w:rPr>
                <w:rStyle w:val="Hps"/>
                <w:rFonts w:asciiTheme="minorHAnsi" w:hAnsiTheme="minorHAnsi"/>
                <w:sz w:val="24"/>
                <w:szCs w:val="24"/>
              </w:rPr>
              <w:t>Microsoft Office</w:t>
            </w:r>
            <w:r>
              <w:rPr>
                <w:rStyle w:val="Hps"/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Helvetica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56AFB" w:rsidTr="0004592D">
        <w:tc>
          <w:tcPr>
            <w:tcW w:w="3528" w:type="dxa"/>
          </w:tcPr>
          <w:p w:rsidR="00B56AFB" w:rsidRDefault="00B56AFB" w:rsidP="00B87104">
            <w:pPr>
              <w:tabs>
                <w:tab w:val="left" w:pos="5640"/>
              </w:tabs>
              <w:rPr>
                <w:rFonts w:ascii="Calibri" w:hAnsi="Calibri"/>
                <w:b/>
                <w:bCs/>
                <w:color w:val="4BACC6"/>
                <w:sz w:val="24"/>
                <w:szCs w:val="24"/>
              </w:rPr>
            </w:pPr>
          </w:p>
        </w:tc>
        <w:tc>
          <w:tcPr>
            <w:tcW w:w="6210" w:type="dxa"/>
          </w:tcPr>
          <w:p w:rsidR="00D52F9D" w:rsidRDefault="00B56AFB" w:rsidP="00D52F9D">
            <w:pPr>
              <w:rPr>
                <w:rFonts w:asciiTheme="minorHAnsi" w:hAnsiTheme="minorHAnsi" w:cs="Helvetica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="Helvetica"/>
                <w:sz w:val="24"/>
                <w:szCs w:val="24"/>
                <w:shd w:val="clear" w:color="auto" w:fill="FFFFFF"/>
              </w:rPr>
              <w:t>Jordanian</w:t>
            </w:r>
            <w:r w:rsidRPr="00644392">
              <w:rPr>
                <w:rFonts w:asciiTheme="minorHAnsi" w:hAnsiTheme="minorHAnsi" w:cs="Helvetica"/>
                <w:sz w:val="24"/>
                <w:szCs w:val="24"/>
                <w:shd w:val="clear" w:color="auto" w:fill="FFFFFF"/>
              </w:rPr>
              <w:t xml:space="preserve"> driving license</w:t>
            </w:r>
          </w:p>
          <w:p w:rsidR="00772BC9" w:rsidRPr="00D52F9D" w:rsidRDefault="00D52F9D" w:rsidP="00EC4B27">
            <w:pPr>
              <w:rPr>
                <w:rFonts w:asciiTheme="minorHAnsi" w:hAnsiTheme="minorHAnsi" w:cs="Helvetica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="Helvetica"/>
                <w:sz w:val="24"/>
                <w:szCs w:val="24"/>
                <w:shd w:val="clear" w:color="auto" w:fill="FFFFFF"/>
              </w:rPr>
              <w:t xml:space="preserve">Jordan Engineers Association membership </w:t>
            </w:r>
          </w:p>
        </w:tc>
      </w:tr>
    </w:tbl>
    <w:p w:rsidR="0004592D" w:rsidRPr="00EC4B27" w:rsidRDefault="009A0988" w:rsidP="00EC4B27">
      <w:pPr>
        <w:rPr>
          <w:rFonts w:ascii="Bookman Old Style" w:hAnsi="Bookman Old Style" w:cs="Helvetica"/>
          <w:sz w:val="24"/>
          <w:szCs w:val="24"/>
          <w:shd w:val="clear" w:color="auto" w:fill="FFFFFF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 </w:t>
      </w:r>
      <w:r w:rsidR="0004592D" w:rsidRPr="00644392">
        <w:rPr>
          <w:rFonts w:ascii="Bookman Old Style" w:hAnsi="Bookman Old Style" w:cs="Helvetica"/>
          <w:noProof/>
          <w:sz w:val="24"/>
          <w:szCs w:val="24"/>
          <w:shd w:val="clear" w:color="auto" w:fill="FFFFFF"/>
        </w:rPr>
        <w:drawing>
          <wp:inline distT="0" distB="0" distL="0" distR="0">
            <wp:extent cx="5581650" cy="19050"/>
            <wp:effectExtent l="19050" t="0" r="0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solidFill>
                      <a:srgbClr val="4BACC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8A2" w:rsidRDefault="001448A2" w:rsidP="00AB0A04">
      <w:pPr>
        <w:spacing w:line="240" w:lineRule="auto"/>
        <w:ind w:left="3420" w:hanging="3420"/>
        <w:rPr>
          <w:rFonts w:ascii="Calibri" w:hAnsi="Calibri"/>
          <w:b/>
          <w:bCs/>
          <w:color w:val="4BACC6"/>
          <w:sz w:val="24"/>
          <w:szCs w:val="2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400"/>
      </w:tblGrid>
      <w:tr w:rsidR="0004592D" w:rsidTr="00772BC9">
        <w:tc>
          <w:tcPr>
            <w:tcW w:w="3510" w:type="dxa"/>
          </w:tcPr>
          <w:p w:rsidR="0004592D" w:rsidRDefault="0004592D" w:rsidP="0004592D">
            <w:pPr>
              <w:spacing w:line="240" w:lineRule="auto"/>
              <w:ind w:left="-18"/>
              <w:rPr>
                <w:rFonts w:ascii="Calibri" w:hAnsi="Calibri"/>
                <w:b/>
                <w:bCs/>
                <w:color w:val="4BACC6"/>
                <w:sz w:val="24"/>
                <w:szCs w:val="24"/>
              </w:rPr>
            </w:pPr>
            <w:r w:rsidRPr="00644392">
              <w:rPr>
                <w:rFonts w:ascii="Calibri" w:hAnsi="Calibri"/>
                <w:b/>
                <w:bCs/>
                <w:color w:val="4BACC6"/>
                <w:sz w:val="24"/>
                <w:szCs w:val="24"/>
              </w:rPr>
              <w:t>TRAINING CO</w:t>
            </w:r>
            <w:r>
              <w:rPr>
                <w:rFonts w:ascii="Calibri" w:hAnsi="Calibri"/>
                <w:b/>
                <w:bCs/>
                <w:color w:val="4BACC6"/>
                <w:sz w:val="24"/>
                <w:szCs w:val="24"/>
              </w:rPr>
              <w:t>U</w:t>
            </w:r>
            <w:r w:rsidRPr="00644392">
              <w:rPr>
                <w:rFonts w:ascii="Calibri" w:hAnsi="Calibri"/>
                <w:b/>
                <w:bCs/>
                <w:color w:val="4BACC6"/>
                <w:sz w:val="24"/>
                <w:szCs w:val="24"/>
              </w:rPr>
              <w:t>RSES</w:t>
            </w:r>
            <w:r>
              <w:rPr>
                <w:rFonts w:asciiTheme="minorHAnsi" w:hAnsiTheme="minorHAnsi" w:cs="Helvetica"/>
                <w:sz w:val="24"/>
                <w:szCs w:val="24"/>
                <w:shd w:val="clear" w:color="auto" w:fill="FFFFFF"/>
              </w:rPr>
              <w:t xml:space="preserve">                           </w:t>
            </w:r>
          </w:p>
        </w:tc>
        <w:tc>
          <w:tcPr>
            <w:tcW w:w="5400" w:type="dxa"/>
          </w:tcPr>
          <w:p w:rsidR="00772BC9" w:rsidRDefault="00772BC9" w:rsidP="00AB0A04">
            <w:pPr>
              <w:spacing w:line="240" w:lineRule="auto"/>
              <w:rPr>
                <w:rFonts w:asciiTheme="minorHAnsi" w:hAnsiTheme="minorHAnsi" w:cs="Helvetica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="Helvetica"/>
                <w:sz w:val="24"/>
                <w:szCs w:val="24"/>
                <w:shd w:val="clear" w:color="auto" w:fill="FFFFFF"/>
              </w:rPr>
              <w:t>Engineering Sites Management Workshop ( JEA )</w:t>
            </w:r>
          </w:p>
          <w:p w:rsidR="0004592D" w:rsidRDefault="0004592D" w:rsidP="00AB0A04">
            <w:pPr>
              <w:spacing w:line="240" w:lineRule="auto"/>
              <w:rPr>
                <w:rFonts w:ascii="Calibri" w:hAnsi="Calibri"/>
                <w:b/>
                <w:bCs/>
                <w:color w:val="4BACC6"/>
                <w:sz w:val="24"/>
                <w:szCs w:val="24"/>
              </w:rPr>
            </w:pPr>
            <w:r>
              <w:rPr>
                <w:rFonts w:asciiTheme="minorHAnsi" w:hAnsiTheme="minorHAnsi" w:cs="Helvetica"/>
                <w:sz w:val="24"/>
                <w:szCs w:val="24"/>
                <w:shd w:val="clear" w:color="auto" w:fill="FFFFFF"/>
              </w:rPr>
              <w:t>PROKON</w:t>
            </w:r>
            <w:r w:rsidR="00EC4B27">
              <w:rPr>
                <w:rFonts w:asciiTheme="minorHAnsi" w:hAnsiTheme="minorHAnsi" w:cs="Helvetica"/>
                <w:sz w:val="24"/>
                <w:szCs w:val="24"/>
                <w:shd w:val="clear" w:color="auto" w:fill="FFFFFF"/>
              </w:rPr>
              <w:t xml:space="preserve"> , Quantity Surveying </w:t>
            </w:r>
          </w:p>
        </w:tc>
      </w:tr>
    </w:tbl>
    <w:p w:rsidR="005A65AA" w:rsidRPr="005A65AA" w:rsidRDefault="005A65AA" w:rsidP="00EC4B27">
      <w:pPr>
        <w:tabs>
          <w:tab w:val="left" w:pos="3510"/>
          <w:tab w:val="right" w:pos="8931"/>
          <w:tab w:val="right" w:pos="9070"/>
        </w:tabs>
        <w:ind w:right="-270"/>
        <w:jc w:val="both"/>
        <w:rPr>
          <w:rFonts w:asciiTheme="minorHAnsi" w:hAnsiTheme="minorHAnsi"/>
          <w:color w:val="FF0000"/>
          <w:sz w:val="24"/>
          <w:szCs w:val="24"/>
        </w:rPr>
      </w:pPr>
    </w:p>
    <w:sectPr w:rsidR="005A65AA" w:rsidRPr="005A65AA" w:rsidSect="00815BBE">
      <w:pgSz w:w="12240" w:h="15840"/>
      <w:pgMar w:top="45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832"/>
    <w:multiLevelType w:val="hybridMultilevel"/>
    <w:tmpl w:val="D312E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7340C"/>
    <w:multiLevelType w:val="multilevel"/>
    <w:tmpl w:val="2F56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10FA3"/>
    <w:multiLevelType w:val="hybridMultilevel"/>
    <w:tmpl w:val="1D2A2AC6"/>
    <w:lvl w:ilvl="0" w:tplc="2028FB30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E7523"/>
    <w:multiLevelType w:val="hybridMultilevel"/>
    <w:tmpl w:val="03206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E712F"/>
    <w:multiLevelType w:val="hybridMultilevel"/>
    <w:tmpl w:val="F92A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8AED48">
      <w:numFmt w:val="bullet"/>
      <w:lvlText w:val="•"/>
      <w:lvlJc w:val="left"/>
      <w:pPr>
        <w:ind w:left="1440" w:hanging="360"/>
      </w:pPr>
      <w:rPr>
        <w:rFonts w:ascii="Bookman Old Style" w:eastAsia="Arial" w:hAnsi="Bookman Old Style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52A0C"/>
    <w:multiLevelType w:val="hybridMultilevel"/>
    <w:tmpl w:val="FF4C9C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12263"/>
    <w:multiLevelType w:val="hybridMultilevel"/>
    <w:tmpl w:val="E2242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C0B11"/>
    <w:multiLevelType w:val="hybridMultilevel"/>
    <w:tmpl w:val="6504C760"/>
    <w:lvl w:ilvl="0" w:tplc="26E6B778"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B30EA"/>
    <w:multiLevelType w:val="hybridMultilevel"/>
    <w:tmpl w:val="753289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0">
    <w:nsid w:val="6752733B"/>
    <w:multiLevelType w:val="hybridMultilevel"/>
    <w:tmpl w:val="D4463698"/>
    <w:lvl w:ilvl="0" w:tplc="2028FB30">
      <w:numFmt w:val="bullet"/>
      <w:lvlText w:val="-"/>
      <w:lvlJc w:val="left"/>
      <w:pPr>
        <w:ind w:left="414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1">
    <w:nsid w:val="6D43678F"/>
    <w:multiLevelType w:val="hybridMultilevel"/>
    <w:tmpl w:val="2E4C94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F1718A"/>
    <w:multiLevelType w:val="hybridMultilevel"/>
    <w:tmpl w:val="001206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F14CA"/>
    <w:multiLevelType w:val="hybridMultilevel"/>
    <w:tmpl w:val="8152C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F7E5E"/>
    <w:multiLevelType w:val="hybridMultilevel"/>
    <w:tmpl w:val="304E7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13"/>
  </w:num>
  <w:num w:numId="8">
    <w:abstractNumId w:val="2"/>
  </w:num>
  <w:num w:numId="9">
    <w:abstractNumId w:val="10"/>
  </w:num>
  <w:num w:numId="10">
    <w:abstractNumId w:val="12"/>
  </w:num>
  <w:num w:numId="11">
    <w:abstractNumId w:val="5"/>
  </w:num>
  <w:num w:numId="12">
    <w:abstractNumId w:val="14"/>
  </w:num>
  <w:num w:numId="13">
    <w:abstractNumId w:val="0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77B3E"/>
    <w:rsid w:val="0000277E"/>
    <w:rsid w:val="0001087A"/>
    <w:rsid w:val="0002540E"/>
    <w:rsid w:val="00025BA4"/>
    <w:rsid w:val="0004139C"/>
    <w:rsid w:val="0004592D"/>
    <w:rsid w:val="000459AC"/>
    <w:rsid w:val="0006279A"/>
    <w:rsid w:val="000754DA"/>
    <w:rsid w:val="00095DB3"/>
    <w:rsid w:val="000A4D9E"/>
    <w:rsid w:val="000B1BFF"/>
    <w:rsid w:val="000B1E87"/>
    <w:rsid w:val="000C14A1"/>
    <w:rsid w:val="000C54D8"/>
    <w:rsid w:val="000F23A3"/>
    <w:rsid w:val="000F301D"/>
    <w:rsid w:val="001448A2"/>
    <w:rsid w:val="00167114"/>
    <w:rsid w:val="0021346C"/>
    <w:rsid w:val="002342ED"/>
    <w:rsid w:val="0023669B"/>
    <w:rsid w:val="0023705D"/>
    <w:rsid w:val="00273A6A"/>
    <w:rsid w:val="00275156"/>
    <w:rsid w:val="00280020"/>
    <w:rsid w:val="00281F64"/>
    <w:rsid w:val="002A3C1F"/>
    <w:rsid w:val="002E6007"/>
    <w:rsid w:val="002F750E"/>
    <w:rsid w:val="00346E2C"/>
    <w:rsid w:val="00366271"/>
    <w:rsid w:val="00376641"/>
    <w:rsid w:val="0039644F"/>
    <w:rsid w:val="003D273A"/>
    <w:rsid w:val="003D6D97"/>
    <w:rsid w:val="003F65F6"/>
    <w:rsid w:val="0041636B"/>
    <w:rsid w:val="00432C33"/>
    <w:rsid w:val="00455A3C"/>
    <w:rsid w:val="00457038"/>
    <w:rsid w:val="004630F6"/>
    <w:rsid w:val="0046415B"/>
    <w:rsid w:val="004B0E35"/>
    <w:rsid w:val="004B65FF"/>
    <w:rsid w:val="004B7017"/>
    <w:rsid w:val="00505ACC"/>
    <w:rsid w:val="00522103"/>
    <w:rsid w:val="00532898"/>
    <w:rsid w:val="00540174"/>
    <w:rsid w:val="0057421C"/>
    <w:rsid w:val="005A65AA"/>
    <w:rsid w:val="005C18F2"/>
    <w:rsid w:val="005D7A2E"/>
    <w:rsid w:val="005E494A"/>
    <w:rsid w:val="005E6265"/>
    <w:rsid w:val="005E6B17"/>
    <w:rsid w:val="005F0467"/>
    <w:rsid w:val="005F5867"/>
    <w:rsid w:val="006132BF"/>
    <w:rsid w:val="0063415C"/>
    <w:rsid w:val="00643DBA"/>
    <w:rsid w:val="00644392"/>
    <w:rsid w:val="00667525"/>
    <w:rsid w:val="006A2950"/>
    <w:rsid w:val="006A357C"/>
    <w:rsid w:val="006C39A1"/>
    <w:rsid w:val="006E028F"/>
    <w:rsid w:val="006F54C5"/>
    <w:rsid w:val="00717738"/>
    <w:rsid w:val="00722BCB"/>
    <w:rsid w:val="00731209"/>
    <w:rsid w:val="00732C37"/>
    <w:rsid w:val="00753F05"/>
    <w:rsid w:val="00757218"/>
    <w:rsid w:val="00766F8C"/>
    <w:rsid w:val="00772BC9"/>
    <w:rsid w:val="007A4806"/>
    <w:rsid w:val="007A4885"/>
    <w:rsid w:val="007A51D3"/>
    <w:rsid w:val="007F68D3"/>
    <w:rsid w:val="00815BBE"/>
    <w:rsid w:val="00822D7C"/>
    <w:rsid w:val="008479EE"/>
    <w:rsid w:val="0086478D"/>
    <w:rsid w:val="00881B4A"/>
    <w:rsid w:val="008B05EE"/>
    <w:rsid w:val="008C3977"/>
    <w:rsid w:val="008D1233"/>
    <w:rsid w:val="008F5DD7"/>
    <w:rsid w:val="00914318"/>
    <w:rsid w:val="0091457F"/>
    <w:rsid w:val="00953ABC"/>
    <w:rsid w:val="00970F42"/>
    <w:rsid w:val="00972A84"/>
    <w:rsid w:val="009810D9"/>
    <w:rsid w:val="009A0988"/>
    <w:rsid w:val="009A1782"/>
    <w:rsid w:val="009B6A5A"/>
    <w:rsid w:val="009D014B"/>
    <w:rsid w:val="009E0B9F"/>
    <w:rsid w:val="009E6224"/>
    <w:rsid w:val="009E70D4"/>
    <w:rsid w:val="00A0073B"/>
    <w:rsid w:val="00A27D90"/>
    <w:rsid w:val="00A37F09"/>
    <w:rsid w:val="00A51FFC"/>
    <w:rsid w:val="00A54046"/>
    <w:rsid w:val="00A65E0C"/>
    <w:rsid w:val="00A77B3E"/>
    <w:rsid w:val="00A91CD7"/>
    <w:rsid w:val="00AA3F25"/>
    <w:rsid w:val="00AB0A04"/>
    <w:rsid w:val="00AC57B9"/>
    <w:rsid w:val="00AD5E68"/>
    <w:rsid w:val="00AE48A0"/>
    <w:rsid w:val="00B140EB"/>
    <w:rsid w:val="00B26C7B"/>
    <w:rsid w:val="00B50470"/>
    <w:rsid w:val="00B56AFB"/>
    <w:rsid w:val="00B61C6D"/>
    <w:rsid w:val="00B87104"/>
    <w:rsid w:val="00B97DAA"/>
    <w:rsid w:val="00BA2614"/>
    <w:rsid w:val="00BA392A"/>
    <w:rsid w:val="00BC2463"/>
    <w:rsid w:val="00BD7097"/>
    <w:rsid w:val="00C20389"/>
    <w:rsid w:val="00C2298C"/>
    <w:rsid w:val="00C27612"/>
    <w:rsid w:val="00C32762"/>
    <w:rsid w:val="00C33A51"/>
    <w:rsid w:val="00C524BB"/>
    <w:rsid w:val="00CA6028"/>
    <w:rsid w:val="00CB5CE4"/>
    <w:rsid w:val="00CC63C3"/>
    <w:rsid w:val="00CF0754"/>
    <w:rsid w:val="00D03BEB"/>
    <w:rsid w:val="00D06BD9"/>
    <w:rsid w:val="00D11F8A"/>
    <w:rsid w:val="00D316B4"/>
    <w:rsid w:val="00D4190F"/>
    <w:rsid w:val="00D52F9D"/>
    <w:rsid w:val="00D54121"/>
    <w:rsid w:val="00D57AC6"/>
    <w:rsid w:val="00D75D82"/>
    <w:rsid w:val="00D9455E"/>
    <w:rsid w:val="00DC0BD2"/>
    <w:rsid w:val="00E354FE"/>
    <w:rsid w:val="00E7647D"/>
    <w:rsid w:val="00E80322"/>
    <w:rsid w:val="00EB32B7"/>
    <w:rsid w:val="00EC4B27"/>
    <w:rsid w:val="00F3150F"/>
    <w:rsid w:val="00F373F4"/>
    <w:rsid w:val="00F45381"/>
    <w:rsid w:val="00F46C14"/>
    <w:rsid w:val="00F5064E"/>
    <w:rsid w:val="00F51733"/>
    <w:rsid w:val="00F52188"/>
    <w:rsid w:val="00FE639F"/>
    <w:rsid w:val="00FF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3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4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46C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480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11F8A"/>
  </w:style>
  <w:style w:type="paragraph" w:styleId="ListParagraph">
    <w:name w:val="List Paragraph"/>
    <w:basedOn w:val="Normal"/>
    <w:uiPriority w:val="34"/>
    <w:qFormat/>
    <w:rsid w:val="00D11F8A"/>
    <w:pPr>
      <w:ind w:left="720"/>
      <w:contextualSpacing/>
    </w:pPr>
  </w:style>
  <w:style w:type="character" w:customStyle="1" w:styleId="Hps">
    <w:name w:val="Hps"/>
    <w:basedOn w:val="DefaultParagraphFont"/>
    <w:rsid w:val="00AB0A04"/>
  </w:style>
  <w:style w:type="table" w:styleId="TableGrid">
    <w:name w:val="Table Grid"/>
    <w:basedOn w:val="TableNormal"/>
    <w:uiPriority w:val="59"/>
    <w:rsid w:val="00717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459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592D"/>
    <w:rPr>
      <w:rFonts w:ascii="Tahoma" w:eastAsia="Arial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chievement">
    <w:name w:val="Achievement"/>
    <w:basedOn w:val="BodyText"/>
    <w:rsid w:val="0023669B"/>
    <w:pPr>
      <w:numPr>
        <w:numId w:val="14"/>
      </w:numPr>
      <w:tabs>
        <w:tab w:val="clear" w:pos="360"/>
        <w:tab w:val="num" w:pos="720"/>
      </w:tabs>
      <w:spacing w:after="60" w:line="220" w:lineRule="atLeast"/>
      <w:ind w:left="720" w:right="0" w:hanging="360"/>
      <w:jc w:val="both"/>
    </w:pPr>
    <w:rPr>
      <w:rFonts w:eastAsia="Batang" w:cs="Times New Roman"/>
      <w:color w:val="auto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366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669B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huthaifa.37547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0DFE9-13D0-4F54-AA6B-019D719A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smith</vt:lpstr>
    </vt:vector>
  </TitlesOfParts>
  <LinksUpToDate>false</LinksUpToDate>
  <CharactersWithSpaces>2877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smith</dc:title>
  <dc:creator/>
  <cp:lastModifiedBy/>
  <cp:revision>1</cp:revision>
  <cp:lastPrinted>2009-04-22T19:24:00Z</cp:lastPrinted>
  <dcterms:created xsi:type="dcterms:W3CDTF">2017-12-23T10:16:00Z</dcterms:created>
  <dcterms:modified xsi:type="dcterms:W3CDTF">2017-12-23T10:16:00Z</dcterms:modified>
</cp:coreProperties>
</file>