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/>
      </w:tblPr>
      <w:tblGrid>
        <w:gridCol w:w="9576"/>
      </w:tblGrid>
      <w:tr w:rsidR="00507A67" w:rsidRPr="00500975" w:rsidTr="00074860">
        <w:trPr>
          <w:trHeight w:val="350"/>
        </w:trPr>
        <w:tc>
          <w:tcPr>
            <w:tcW w:w="9576" w:type="dxa"/>
          </w:tcPr>
          <w:p w:rsidR="00507A67" w:rsidRPr="00590C7C" w:rsidRDefault="001B5754" w:rsidP="00DF78BB">
            <w:pPr>
              <w:pStyle w:val="HeaderFirstPage"/>
              <w:pBdr>
                <w:bottom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9FB8CD" w:themeColor="accent2"/>
                <w:sz w:val="24"/>
                <w:szCs w:val="24"/>
              </w:rPr>
            </w:pPr>
            <w:r w:rsidRPr="00590C7C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AGRICULTURAL ENGR. SAJJAD </w:t>
            </w:r>
          </w:p>
        </w:tc>
      </w:tr>
    </w:tbl>
    <w:sdt>
      <w:sdtPr>
        <w:rPr>
          <w:rFonts w:ascii="Times New Roman" w:hAnsi="Times New Roman"/>
        </w:rPr>
        <w:alias w:val="Resume Name"/>
        <w:tag w:val="Resume Name"/>
        <w:id w:val="2142538285"/>
        <w:placeholder>
          <w:docPart w:val="929294DE61AC4FEBB443ECDF299B45C2"/>
        </w:placeholder>
        <w:docPartList>
          <w:docPartGallery w:val="Quick Parts"/>
          <w:docPartCategory w:val=" Resume Name"/>
        </w:docPartList>
      </w:sdtPr>
      <w:sdtContent>
        <w:p w:rsidR="001B5754" w:rsidRPr="00500975" w:rsidRDefault="001B5754">
          <w:pPr>
            <w:pStyle w:val="NoSpacing"/>
            <w:rPr>
              <w:rFonts w:ascii="Times New Roman" w:hAnsi="Times New Roman"/>
            </w:rPr>
          </w:pPr>
        </w:p>
        <w:tbl>
          <w:tblPr>
            <w:tblW w:w="5080" w:type="pct"/>
            <w:jc w:val="center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388"/>
            <w:gridCol w:w="6419"/>
            <w:gridCol w:w="3077"/>
          </w:tblGrid>
          <w:tr w:rsidR="001B5754" w:rsidRPr="00500975" w:rsidTr="00074860">
            <w:trPr>
              <w:trHeight w:val="3140"/>
              <w:jc w:val="center"/>
            </w:trPr>
            <w:tc>
              <w:tcPr>
                <w:tcW w:w="388" w:type="dxa"/>
                <w:tcBorders>
                  <w:top w:val="single" w:sz="6" w:space="0" w:color="9FB8CD" w:themeColor="accent2"/>
                  <w:left w:val="single" w:sz="6" w:space="0" w:color="9FB8CD" w:themeColor="accent2"/>
                  <w:bottom w:val="single" w:sz="6" w:space="0" w:color="9FB8CD" w:themeColor="accent2"/>
                  <w:right w:val="single" w:sz="6" w:space="0" w:color="9FB8CD" w:themeColor="accent2"/>
                </w:tcBorders>
                <w:shd w:val="clear" w:color="auto" w:fill="9FB8CD" w:themeFill="accent2"/>
              </w:tcPr>
              <w:p w:rsidR="001B5754" w:rsidRPr="00500975" w:rsidRDefault="001B5754">
                <w:pPr>
                  <w:spacing w:after="0" w:line="240" w:lineRule="auto"/>
                  <w:rPr>
                    <w:rFonts w:ascii="Times New Roman" w:hAnsi="Times New Roman"/>
                  </w:rPr>
                </w:pPr>
              </w:p>
            </w:tc>
            <w:tc>
              <w:tcPr>
                <w:tcW w:w="6418" w:type="dxa"/>
                <w:tcBorders>
                  <w:top w:val="single" w:sz="6" w:space="0" w:color="9FB8CD" w:themeColor="accent2"/>
                  <w:left w:val="single" w:sz="6" w:space="0" w:color="9FB8CD" w:themeColor="accent2"/>
                  <w:bottom w:val="single" w:sz="6" w:space="0" w:color="9FB8CD" w:themeColor="accent2"/>
                  <w:right w:val="nil"/>
                </w:tcBorders>
                <w:tcMar>
                  <w:top w:w="360" w:type="dxa"/>
                  <w:left w:w="360" w:type="dxa"/>
                  <w:bottom w:w="360" w:type="dxa"/>
                  <w:right w:w="0" w:type="dxa"/>
                </w:tcMar>
              </w:tcPr>
              <w:p w:rsidR="001B5754" w:rsidRPr="00590C7C" w:rsidRDefault="00091B41" w:rsidP="00500975">
                <w:pPr>
                  <w:pStyle w:val="PersonalName"/>
                  <w:jc w:val="center"/>
                  <w:rPr>
                    <w:rFonts w:ascii="Times New Roman" w:hAnsi="Times New Roman"/>
                    <w:color w:val="002060"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id w:val="11024321"/>
                    <w:placeholder>
                      <w:docPart w:val="F7A994528C18493E8F177E1197AE95D3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 w:rsidR="001B5754" w:rsidRPr="002273DD">
                      <w:rPr>
                        <w:rFonts w:ascii="Times New Roman" w:hAnsi="Times New Roman"/>
                        <w:b/>
                        <w:color w:val="002060"/>
                        <w:sz w:val="28"/>
                        <w:szCs w:val="28"/>
                      </w:rPr>
                      <w:t>Entomologist</w:t>
                    </w:r>
                  </w:sdtContent>
                </w:sdt>
                <w:r w:rsidR="001B5754" w:rsidRPr="00590C7C">
                  <w:rPr>
                    <w:rFonts w:ascii="Times New Roman" w:hAnsi="Times New Roman"/>
                    <w:color w:val="002060"/>
                    <w:sz w:val="28"/>
                    <w:szCs w:val="28"/>
                  </w:rPr>
                  <w:t xml:space="preserve">  </w:t>
                </w:r>
              </w:p>
              <w:p w:rsidR="001B5754" w:rsidRPr="00590C7C" w:rsidRDefault="00500975" w:rsidP="00DF78BB">
                <w:pPr>
                  <w:pStyle w:val="AddressText"/>
                  <w:spacing w:line="240" w:lineRule="auto"/>
                  <w:jc w:val="center"/>
                  <w:rPr>
                    <w:rFonts w:ascii="Times New Roman" w:hAnsi="Times New Roman"/>
                    <w:b/>
                    <w:iCs/>
                    <w:color w:val="0070C0"/>
                    <w:sz w:val="22"/>
                    <w:szCs w:val="22"/>
                  </w:rPr>
                </w:pPr>
                <w:r w:rsidRPr="00590C7C">
                  <w:rPr>
                    <w:rFonts w:ascii="Times New Roman" w:hAnsi="Times New Roman"/>
                    <w:b/>
                    <w:color w:val="0070C0"/>
                    <w:sz w:val="20"/>
                  </w:rPr>
                  <w:t xml:space="preserve">               </w:t>
                </w:r>
                <w:r w:rsidRPr="00590C7C">
                  <w:rPr>
                    <w:rFonts w:ascii="Times New Roman" w:hAnsi="Times New Roman"/>
                    <w:b/>
                    <w:color w:val="0070C0"/>
                    <w:sz w:val="22"/>
                    <w:szCs w:val="22"/>
                  </w:rPr>
                  <w:t>Mob</w:t>
                </w:r>
                <w:r w:rsidR="001B5754" w:rsidRPr="00590C7C">
                  <w:rPr>
                    <w:rFonts w:ascii="Times New Roman" w:hAnsi="Times New Roman"/>
                    <w:b/>
                    <w:color w:val="0070C0"/>
                    <w:sz w:val="22"/>
                    <w:szCs w:val="22"/>
                  </w:rPr>
                  <w:t xml:space="preserve">: </w:t>
                </w:r>
                <w:r w:rsidR="00DF78BB">
                  <w:rPr>
                    <w:rFonts w:ascii="Times New Roman" w:hAnsi="Times New Roman"/>
                    <w:b/>
                    <w:iCs/>
                    <w:color w:val="0070C0"/>
                    <w:sz w:val="22"/>
                    <w:szCs w:val="22"/>
                  </w:rPr>
                  <w:t>C/o 971501685421</w:t>
                </w:r>
              </w:p>
              <w:p w:rsidR="001B5754" w:rsidRPr="00590C7C" w:rsidRDefault="00500975" w:rsidP="00500975">
                <w:pPr>
                  <w:pStyle w:val="AddressText"/>
                  <w:spacing w:line="240" w:lineRule="auto"/>
                  <w:jc w:val="left"/>
                  <w:rPr>
                    <w:rFonts w:ascii="Times New Roman" w:hAnsi="Times New Roman"/>
                    <w:b/>
                    <w:color w:val="0070C0"/>
                    <w:sz w:val="22"/>
                    <w:szCs w:val="22"/>
                  </w:rPr>
                </w:pPr>
                <w:r w:rsidRPr="00590C7C">
                  <w:rPr>
                    <w:rFonts w:ascii="Times New Roman" w:hAnsi="Times New Roman"/>
                    <w:b/>
                    <w:color w:val="0070C0"/>
                    <w:sz w:val="22"/>
                    <w:szCs w:val="22"/>
                  </w:rPr>
                  <w:t xml:space="preserve">    </w:t>
                </w:r>
                <w:r w:rsidR="00590C7C">
                  <w:rPr>
                    <w:rFonts w:ascii="Times New Roman" w:hAnsi="Times New Roman"/>
                    <w:b/>
                    <w:color w:val="0070C0"/>
                    <w:sz w:val="22"/>
                    <w:szCs w:val="22"/>
                  </w:rPr>
                  <w:t xml:space="preserve">                             </w:t>
                </w:r>
                <w:r w:rsidRPr="00590C7C">
                  <w:rPr>
                    <w:rFonts w:ascii="Times New Roman" w:hAnsi="Times New Roman"/>
                    <w:b/>
                    <w:color w:val="0070C0"/>
                    <w:sz w:val="22"/>
                    <w:szCs w:val="22"/>
                  </w:rPr>
                  <w:t xml:space="preserve"> </w:t>
                </w:r>
                <w:r w:rsidR="001B5754" w:rsidRPr="00590C7C">
                  <w:rPr>
                    <w:rFonts w:ascii="Times New Roman" w:hAnsi="Times New Roman"/>
                    <w:b/>
                    <w:color w:val="0070C0"/>
                    <w:sz w:val="22"/>
                    <w:szCs w:val="22"/>
                  </w:rPr>
                  <w:t>E-ma</w:t>
                </w:r>
                <w:r w:rsidR="00DF78BB">
                  <w:rPr>
                    <w:rFonts w:ascii="Times New Roman" w:hAnsi="Times New Roman"/>
                    <w:b/>
                    <w:color w:val="0070C0"/>
                    <w:sz w:val="22"/>
                    <w:szCs w:val="22"/>
                  </w:rPr>
                  <w:t xml:space="preserve">il: </w:t>
                </w:r>
                <w:hyperlink r:id="rId8" w:history="1">
                  <w:r w:rsidR="00DF78BB" w:rsidRPr="00DC67F1">
                    <w:rPr>
                      <w:rStyle w:val="Hyperlink"/>
                      <w:rFonts w:ascii="Times New Roman" w:hAnsi="Times New Roman"/>
                      <w:b/>
                      <w:sz w:val="22"/>
                      <w:szCs w:val="22"/>
                    </w:rPr>
                    <w:t>sajjad.376916@2freemail.com</w:t>
                  </w:r>
                </w:hyperlink>
                <w:r w:rsidR="00DF78BB">
                  <w:rPr>
                    <w:rFonts w:ascii="Times New Roman" w:hAnsi="Times New Roman"/>
                    <w:b/>
                    <w:color w:val="0070C0"/>
                    <w:sz w:val="22"/>
                    <w:szCs w:val="22"/>
                  </w:rPr>
                  <w:t xml:space="preserve"> </w:t>
                </w:r>
              </w:p>
              <w:p w:rsidR="002273DD" w:rsidRPr="002273DD" w:rsidRDefault="002273DD" w:rsidP="002273DD"/>
              <w:p w:rsidR="00500975" w:rsidRPr="00603156" w:rsidRDefault="00BA769D" w:rsidP="00500975">
                <w:pPr>
                  <w:pStyle w:val="Section"/>
                  <w:rPr>
                    <w:rFonts w:ascii="Arial" w:hAnsi="Arial" w:cs="Arial"/>
                    <w:i/>
                    <w:color w:val="0070C0"/>
                    <w:sz w:val="22"/>
                    <w:szCs w:val="22"/>
                    <w:u w:val="single"/>
                  </w:rPr>
                </w:pPr>
                <w:r w:rsidRPr="00603156">
                  <w:rPr>
                    <w:rFonts w:ascii="Arial" w:hAnsi="Arial" w:cs="Arial"/>
                    <w:i/>
                    <w:color w:val="0070C0"/>
                    <w:sz w:val="22"/>
                    <w:szCs w:val="22"/>
                    <w:u w:val="single"/>
                  </w:rPr>
                  <w:t xml:space="preserve">Career </w:t>
                </w:r>
                <w:r w:rsidR="00500975" w:rsidRPr="00603156">
                  <w:rPr>
                    <w:rFonts w:ascii="Arial" w:hAnsi="Arial" w:cs="Arial"/>
                    <w:i/>
                    <w:color w:val="0070C0"/>
                    <w:sz w:val="22"/>
                    <w:szCs w:val="22"/>
                    <w:u w:val="single"/>
                  </w:rPr>
                  <w:t>Objectives</w:t>
                </w:r>
              </w:p>
              <w:p w:rsidR="001B5754" w:rsidRPr="00074860" w:rsidRDefault="00BA769D" w:rsidP="00074860">
                <w:pPr>
                  <w:rPr>
                    <w:rFonts w:ascii="Arial" w:eastAsia="Arial Unicode MS" w:hAnsi="Arial" w:cs="Arial"/>
                    <w:b/>
                  </w:rPr>
                </w:pPr>
                <w:r w:rsidRPr="00074860">
                  <w:rPr>
                    <w:rFonts w:ascii="Arial" w:eastAsia="Arial Unicode MS" w:hAnsi="Arial" w:cs="Arial"/>
                    <w:b/>
                  </w:rPr>
                  <w:t xml:space="preserve">Seeking a suitable position that would utilize my knowledge and implement the skills of building </w:t>
                </w:r>
                <w:r w:rsidR="0038084C" w:rsidRPr="00074860">
                  <w:rPr>
                    <w:rFonts w:ascii="Arial" w:eastAsia="Arial Unicode MS" w:hAnsi="Arial" w:cs="Arial"/>
                    <w:b/>
                  </w:rPr>
                  <w:t xml:space="preserve">customer relationship and Services </w:t>
                </w:r>
                <w:r w:rsidRPr="00074860">
                  <w:rPr>
                    <w:rFonts w:ascii="Arial" w:eastAsia="Arial Unicode MS" w:hAnsi="Arial" w:cs="Arial"/>
                    <w:b/>
                  </w:rPr>
                  <w:t>satisfaction for the benefit of the organization.</w:t>
                </w:r>
                <w:r w:rsidR="001B5754" w:rsidRPr="00500975">
                  <w:rPr>
                    <w:rFonts w:ascii="Times New Roman" w:hAnsi="Times New Roman"/>
                  </w:rPr>
                  <w:t xml:space="preserve">   </w:t>
                </w:r>
              </w:p>
            </w:tc>
            <w:tc>
              <w:tcPr>
                <w:tcW w:w="3077" w:type="dxa"/>
                <w:tcBorders>
                  <w:top w:val="single" w:sz="6" w:space="0" w:color="9FB8CD" w:themeColor="accent2"/>
                  <w:left w:val="nil"/>
                  <w:bottom w:val="single" w:sz="6" w:space="0" w:color="9FB8CD" w:themeColor="accent2"/>
                  <w:right w:val="single" w:sz="6" w:space="0" w:color="9FB8CD" w:themeColor="accent2"/>
                </w:tcBorders>
                <w:tcMar>
                  <w:top w:w="360" w:type="dxa"/>
                  <w:left w:w="360" w:type="dxa"/>
                  <w:right w:w="360" w:type="dxa"/>
                </w:tcMar>
              </w:tcPr>
              <w:p w:rsidR="004572BF" w:rsidRDefault="004572BF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CB6402">
                  <w:rPr>
                    <w:noProof/>
                    <w:lang w:eastAsia="en-US"/>
                  </w:rPr>
                  <w:drawing>
                    <wp:inline distT="0" distB="0" distL="0" distR="0">
                      <wp:extent cx="1352550" cy="1676400"/>
                      <wp:effectExtent l="19050" t="0" r="0" b="0"/>
                      <wp:docPr id="1" name="Picture 1" descr="C:\Users\aaaa\Downloads\005 copy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aaa\Downloads\005 copy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2550" cy="167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4572BF" w:rsidRDefault="004572BF" w:rsidP="004572BF">
                <w:pPr>
                  <w:rPr>
                    <w:rFonts w:ascii="Times New Roman" w:hAnsi="Times New Roman"/>
                  </w:rPr>
                </w:pPr>
              </w:p>
              <w:p w:rsidR="001B5754" w:rsidRPr="004572BF" w:rsidRDefault="001B5754" w:rsidP="004572BF">
                <w:pPr>
                  <w:jc w:val="center"/>
                  <w:rPr>
                    <w:rFonts w:ascii="Times New Roman" w:hAnsi="Times New Roman"/>
                  </w:rPr>
                </w:pPr>
              </w:p>
            </w:tc>
          </w:tr>
        </w:tbl>
        <w:p w:rsidR="00507A67" w:rsidRPr="00500975" w:rsidRDefault="00091B41">
          <w:pPr>
            <w:pStyle w:val="NoSpacing"/>
            <w:rPr>
              <w:rFonts w:ascii="Times New Roman" w:hAnsi="Times New Roman"/>
            </w:rPr>
          </w:pPr>
        </w:p>
      </w:sdtContent>
    </w:sdt>
    <w:p w:rsidR="00507A67" w:rsidRPr="00500975" w:rsidRDefault="00507A67">
      <w:pPr>
        <w:pStyle w:val="NoSpacing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/>
      </w:tblPr>
      <w:tblGrid>
        <w:gridCol w:w="366"/>
        <w:gridCol w:w="8989"/>
        <w:gridCol w:w="21"/>
      </w:tblGrid>
      <w:tr w:rsidR="00FE2DE4" w:rsidRPr="00500975" w:rsidTr="00FE2DE4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FE2DE4" w:rsidRPr="00500975" w:rsidRDefault="00FE2D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58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786B85" w:rsidRPr="008E1B25" w:rsidRDefault="00786B85" w:rsidP="00A57973">
            <w:pPr>
              <w:tabs>
                <w:tab w:val="left" w:pos="5970"/>
              </w:tabs>
              <w:rPr>
                <w:rFonts w:ascii="Times New Roman" w:hAnsi="Times New Roman"/>
                <w:b/>
                <w:color w:val="0070C0"/>
                <w:sz w:val="22"/>
                <w:szCs w:val="22"/>
                <w:u w:val="single"/>
              </w:rPr>
            </w:pPr>
          </w:p>
          <w:p w:rsidR="00FE2DE4" w:rsidRPr="00603156" w:rsidRDefault="008E1B25" w:rsidP="00A57973">
            <w:pPr>
              <w:tabs>
                <w:tab w:val="left" w:pos="5970"/>
              </w:tabs>
              <w:rPr>
                <w:rFonts w:ascii="Arial" w:hAnsi="Arial" w:cs="Arial"/>
                <w:b/>
                <w:i/>
                <w:color w:val="0070C0"/>
                <w:sz w:val="22"/>
                <w:szCs w:val="22"/>
                <w:u w:val="single"/>
              </w:rPr>
            </w:pPr>
            <w:r w:rsidRPr="00603156">
              <w:rPr>
                <w:rFonts w:ascii="Arial" w:hAnsi="Arial" w:cs="Arial"/>
                <w:b/>
                <w:i/>
                <w:color w:val="0070C0"/>
                <w:sz w:val="22"/>
                <w:szCs w:val="22"/>
                <w:u w:val="single"/>
              </w:rPr>
              <w:t>PROFESSIONAL EXPERIENCE</w:t>
            </w:r>
          </w:p>
          <w:p w:rsidR="00FE2DE4" w:rsidRPr="00590C7C" w:rsidRDefault="00FE2DE4" w:rsidP="00173988">
            <w:pPr>
              <w:pStyle w:val="Heading6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590C7C">
              <w:rPr>
                <w:rFonts w:ascii="Times New Roman" w:hAnsi="Times New Roman"/>
                <w:color w:val="002060"/>
                <w:sz w:val="20"/>
              </w:rPr>
              <w:t>A</w:t>
            </w:r>
            <w:r w:rsidRPr="00590C7C">
              <w:rPr>
                <w:rFonts w:ascii="Times New Roman" w:hAnsi="Times New Roman"/>
                <w:color w:val="002060"/>
                <w:sz w:val="22"/>
                <w:szCs w:val="22"/>
              </w:rPr>
              <w:t xml:space="preserve">) </w:t>
            </w:r>
            <w:r w:rsidR="00F25AA4">
              <w:rPr>
                <w:rFonts w:ascii="Times New Roman" w:hAnsi="Times New Roman"/>
                <w:color w:val="002060"/>
                <w:sz w:val="22"/>
                <w:szCs w:val="22"/>
              </w:rPr>
              <w:t xml:space="preserve"> </w:t>
            </w:r>
            <w:r w:rsidRPr="00590C7C">
              <w:rPr>
                <w:rFonts w:ascii="Times New Roman" w:hAnsi="Times New Roman"/>
                <w:color w:val="002060"/>
                <w:sz w:val="22"/>
                <w:szCs w:val="22"/>
              </w:rPr>
              <w:t xml:space="preserve">UAE </w:t>
            </w:r>
          </w:p>
          <w:p w:rsidR="00FE2DE4" w:rsidRPr="00890BFE" w:rsidRDefault="00FE2DE4" w:rsidP="00890BFE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2"/>
                <w:szCs w:val="22"/>
                <w:u w:val="single"/>
              </w:rPr>
            </w:pPr>
            <w:r w:rsidRPr="00890BFE">
              <w:rPr>
                <w:rFonts w:ascii="Times New Roman" w:hAnsi="Times New Roman"/>
                <w:b/>
                <w:i/>
                <w:color w:val="0070C0"/>
                <w:sz w:val="22"/>
                <w:szCs w:val="22"/>
                <w:u w:val="single"/>
              </w:rPr>
              <w:t>Field Experience.</w:t>
            </w:r>
          </w:p>
          <w:p w:rsidR="00590C7C" w:rsidRPr="00590C7C" w:rsidRDefault="00590C7C" w:rsidP="00590C7C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color w:val="0070C0"/>
                <w:u w:val="single"/>
              </w:rPr>
            </w:pPr>
          </w:p>
          <w:p w:rsidR="00FE2DE4" w:rsidRPr="000F7A5E" w:rsidRDefault="00B51DAE" w:rsidP="000F7A5E">
            <w:pPr>
              <w:pStyle w:val="ListParagraph"/>
              <w:keepNext/>
              <w:numPr>
                <w:ilvl w:val="0"/>
                <w:numId w:val="36"/>
              </w:numPr>
              <w:spacing w:after="0"/>
              <w:outlineLvl w:val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More than Eight</w:t>
            </w:r>
            <w:r w:rsidR="00FE2DE4" w:rsidRPr="000F7A5E">
              <w:rPr>
                <w:rFonts w:ascii="Arial" w:hAnsi="Arial" w:cs="Arial"/>
                <w:b/>
                <w:bCs/>
              </w:rPr>
              <w:t xml:space="preserve"> Years’ Experien</w:t>
            </w:r>
            <w:r w:rsidR="00030F4C" w:rsidRPr="000F7A5E">
              <w:rPr>
                <w:rFonts w:ascii="Arial" w:hAnsi="Arial" w:cs="Arial"/>
                <w:b/>
                <w:bCs/>
              </w:rPr>
              <w:t>ce in Pests Control Sector, Six</w:t>
            </w:r>
            <w:r w:rsidR="00FE2DE4" w:rsidRPr="000F7A5E">
              <w:rPr>
                <w:rFonts w:ascii="Arial" w:hAnsi="Arial" w:cs="Arial"/>
                <w:b/>
                <w:bCs/>
              </w:rPr>
              <w:t xml:space="preserve"> Years in UAE including.                       </w:t>
            </w:r>
          </w:p>
          <w:p w:rsidR="000F7A5E" w:rsidRDefault="00FE2DE4" w:rsidP="000F7A5E">
            <w:pPr>
              <w:keepNext/>
              <w:numPr>
                <w:ilvl w:val="0"/>
                <w:numId w:val="36"/>
              </w:numPr>
              <w:spacing w:after="0"/>
              <w:outlineLvl w:val="2"/>
              <w:rPr>
                <w:rFonts w:ascii="Arial" w:hAnsi="Arial" w:cs="Arial"/>
                <w:b/>
                <w:bCs/>
              </w:rPr>
            </w:pPr>
            <w:r w:rsidRPr="000F7A5E">
              <w:rPr>
                <w:rFonts w:ascii="Arial" w:hAnsi="Arial" w:cs="Arial"/>
                <w:b/>
              </w:rPr>
              <w:t xml:space="preserve"> In-depth Knowledge of</w:t>
            </w:r>
            <w:r w:rsidRPr="000F7A5E">
              <w:rPr>
                <w:rFonts w:ascii="Arial" w:hAnsi="Arial" w:cs="Arial"/>
                <w:bCs/>
              </w:rPr>
              <w:t xml:space="preserve"> </w:t>
            </w:r>
            <w:r w:rsidRPr="000F7A5E">
              <w:rPr>
                <w:rFonts w:ascii="Arial" w:hAnsi="Arial" w:cs="Arial"/>
                <w:b/>
                <w:bCs/>
              </w:rPr>
              <w:t>Site</w:t>
            </w:r>
            <w:r w:rsidRPr="000F7A5E">
              <w:rPr>
                <w:rFonts w:ascii="Arial" w:hAnsi="Arial" w:cs="Arial"/>
                <w:b/>
              </w:rPr>
              <w:t xml:space="preserve"> inspection, identification of pest &amp; suggesting the control measures.</w:t>
            </w:r>
          </w:p>
          <w:p w:rsidR="00074860" w:rsidRDefault="00857310" w:rsidP="00074860">
            <w:pPr>
              <w:keepNext/>
              <w:numPr>
                <w:ilvl w:val="0"/>
                <w:numId w:val="36"/>
              </w:numPr>
              <w:spacing w:after="0"/>
              <w:outlineLvl w:val="2"/>
              <w:rPr>
                <w:rFonts w:ascii="Arial" w:hAnsi="Arial" w:cs="Arial"/>
                <w:b/>
                <w:bCs/>
              </w:rPr>
            </w:pPr>
            <w:r w:rsidRPr="000F7A5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F7A5E">
              <w:rPr>
                <w:rFonts w:ascii="Arial" w:eastAsia="Times New Roman" w:hAnsi="Arial" w:cs="Arial"/>
                <w:b/>
                <w:color w:val="000000"/>
              </w:rPr>
              <w:t>Interfacing</w:t>
            </w:r>
            <w:r w:rsidR="002E423B" w:rsidRPr="000F7A5E">
              <w:rPr>
                <w:rFonts w:ascii="Arial" w:eastAsia="Times New Roman" w:hAnsi="Arial" w:cs="Arial"/>
                <w:b/>
                <w:color w:val="000000"/>
              </w:rPr>
              <w:t xml:space="preserve"> with the customer and client representatives for all Pest Management related issues, treatments, and information</w:t>
            </w:r>
            <w:r w:rsidR="000F7A5E">
              <w:rPr>
                <w:rFonts w:ascii="Arial" w:eastAsia="Times New Roman" w:hAnsi="Arial" w:cs="Arial"/>
                <w:b/>
                <w:color w:val="000000"/>
              </w:rPr>
              <w:t>.</w:t>
            </w:r>
          </w:p>
          <w:p w:rsidR="008519A1" w:rsidRDefault="00857310" w:rsidP="008519A1">
            <w:pPr>
              <w:keepNext/>
              <w:numPr>
                <w:ilvl w:val="0"/>
                <w:numId w:val="36"/>
              </w:numPr>
              <w:spacing w:after="0"/>
              <w:outlineLvl w:val="2"/>
              <w:rPr>
                <w:rFonts w:ascii="Arial" w:hAnsi="Arial" w:cs="Arial"/>
                <w:b/>
                <w:bCs/>
              </w:rPr>
            </w:pPr>
            <w:r w:rsidRPr="008519A1">
              <w:rPr>
                <w:rFonts w:ascii="Arial" w:eastAsia="Times New Roman" w:hAnsi="Arial" w:cs="Arial"/>
                <w:b/>
                <w:color w:val="000000"/>
              </w:rPr>
              <w:t>Maintaining</w:t>
            </w:r>
            <w:r w:rsidR="002E423B" w:rsidRPr="008519A1">
              <w:rPr>
                <w:rFonts w:ascii="Arial" w:eastAsia="Times New Roman" w:hAnsi="Arial" w:cs="Arial"/>
                <w:b/>
                <w:color w:val="000000"/>
              </w:rPr>
              <w:t xml:space="preserve"> maps, photographs and records of each site and treatment applied</w:t>
            </w:r>
            <w:r w:rsidR="000F7A5E" w:rsidRPr="008519A1">
              <w:rPr>
                <w:rFonts w:ascii="Arial" w:eastAsia="Times New Roman" w:hAnsi="Arial" w:cs="Arial"/>
                <w:b/>
                <w:color w:val="000000"/>
              </w:rPr>
              <w:t>.</w:t>
            </w:r>
          </w:p>
          <w:p w:rsidR="008519A1" w:rsidRDefault="00857310" w:rsidP="008519A1">
            <w:pPr>
              <w:keepNext/>
              <w:numPr>
                <w:ilvl w:val="0"/>
                <w:numId w:val="36"/>
              </w:numPr>
              <w:spacing w:after="0"/>
              <w:outlineLvl w:val="2"/>
              <w:rPr>
                <w:rFonts w:ascii="Arial" w:hAnsi="Arial" w:cs="Arial"/>
                <w:b/>
                <w:bCs/>
              </w:rPr>
            </w:pPr>
            <w:r w:rsidRPr="008519A1">
              <w:rPr>
                <w:rFonts w:ascii="Arial" w:eastAsia="Times New Roman" w:hAnsi="Arial" w:cs="Arial"/>
                <w:b/>
                <w:color w:val="000000"/>
              </w:rPr>
              <w:t>Evaluating</w:t>
            </w:r>
            <w:r w:rsidR="002E423B" w:rsidRPr="008519A1">
              <w:rPr>
                <w:rFonts w:ascii="Arial" w:eastAsia="Times New Roman" w:hAnsi="Arial" w:cs="Arial"/>
                <w:b/>
                <w:color w:val="000000"/>
              </w:rPr>
              <w:t xml:space="preserve"> status of </w:t>
            </w:r>
            <w:r w:rsidR="006004FA" w:rsidRPr="008519A1">
              <w:rPr>
                <w:rFonts w:ascii="Arial" w:eastAsia="Times New Roman" w:hAnsi="Arial" w:cs="Arial"/>
                <w:b/>
                <w:color w:val="000000"/>
              </w:rPr>
              <w:t xml:space="preserve">Pest Control </w:t>
            </w:r>
            <w:r w:rsidR="002E423B" w:rsidRPr="008519A1">
              <w:rPr>
                <w:rFonts w:ascii="Arial" w:eastAsia="Times New Roman" w:hAnsi="Arial" w:cs="Arial"/>
                <w:b/>
                <w:color w:val="000000"/>
              </w:rPr>
              <w:t>equipment and facilities</w:t>
            </w:r>
            <w:r w:rsidR="000F7A5E" w:rsidRPr="008519A1">
              <w:rPr>
                <w:rFonts w:ascii="Arial" w:eastAsia="Times New Roman" w:hAnsi="Arial" w:cs="Arial"/>
                <w:b/>
                <w:color w:val="000000"/>
              </w:rPr>
              <w:t>.</w:t>
            </w:r>
          </w:p>
          <w:p w:rsidR="008519A1" w:rsidRDefault="006004FA" w:rsidP="008519A1">
            <w:pPr>
              <w:keepNext/>
              <w:numPr>
                <w:ilvl w:val="0"/>
                <w:numId w:val="36"/>
              </w:numPr>
              <w:spacing w:after="0"/>
              <w:outlineLvl w:val="2"/>
              <w:rPr>
                <w:rFonts w:ascii="Arial" w:hAnsi="Arial" w:cs="Arial"/>
                <w:b/>
                <w:bCs/>
              </w:rPr>
            </w:pPr>
            <w:r w:rsidRPr="008519A1">
              <w:rPr>
                <w:rFonts w:ascii="Arial" w:hAnsi="Arial" w:cs="Arial"/>
                <w:b/>
              </w:rPr>
              <w:t>Identify new business opportunities and pass on to</w:t>
            </w:r>
            <w:r w:rsidR="000F7A5E" w:rsidRPr="008519A1">
              <w:rPr>
                <w:rFonts w:ascii="Arial" w:hAnsi="Arial" w:cs="Arial"/>
                <w:b/>
              </w:rPr>
              <w:t xml:space="preserve"> the</w:t>
            </w:r>
            <w:r w:rsidRPr="008519A1">
              <w:rPr>
                <w:rFonts w:ascii="Arial" w:hAnsi="Arial" w:cs="Arial"/>
                <w:b/>
              </w:rPr>
              <w:t xml:space="preserve"> sales team</w:t>
            </w:r>
            <w:r w:rsidR="00F37AD3" w:rsidRPr="008519A1">
              <w:rPr>
                <w:rFonts w:ascii="Arial" w:hAnsi="Arial" w:cs="Arial"/>
                <w:b/>
              </w:rPr>
              <w:t>.</w:t>
            </w:r>
          </w:p>
          <w:p w:rsidR="008519A1" w:rsidRDefault="00857310" w:rsidP="008519A1">
            <w:pPr>
              <w:keepNext/>
              <w:numPr>
                <w:ilvl w:val="0"/>
                <w:numId w:val="36"/>
              </w:numPr>
              <w:spacing w:after="0"/>
              <w:outlineLvl w:val="2"/>
              <w:rPr>
                <w:rFonts w:ascii="Arial" w:hAnsi="Arial" w:cs="Arial"/>
                <w:b/>
                <w:bCs/>
              </w:rPr>
            </w:pPr>
            <w:r w:rsidRPr="008519A1">
              <w:rPr>
                <w:rFonts w:ascii="Arial" w:hAnsi="Arial" w:cs="Arial"/>
                <w:b/>
              </w:rPr>
              <w:t>Educating</w:t>
            </w:r>
            <w:r w:rsidR="00FE2DE4" w:rsidRPr="008519A1">
              <w:rPr>
                <w:rFonts w:ascii="Arial" w:hAnsi="Arial" w:cs="Arial"/>
                <w:b/>
              </w:rPr>
              <w:t xml:space="preserve"> the clients before and after the treatment about the Safety </w:t>
            </w:r>
          </w:p>
          <w:p w:rsidR="008519A1" w:rsidRDefault="00FE2DE4" w:rsidP="008519A1">
            <w:pPr>
              <w:keepNext/>
              <w:numPr>
                <w:ilvl w:val="0"/>
                <w:numId w:val="36"/>
              </w:numPr>
              <w:spacing w:after="0"/>
              <w:outlineLvl w:val="2"/>
              <w:rPr>
                <w:rFonts w:ascii="Arial" w:hAnsi="Arial" w:cs="Arial"/>
                <w:b/>
                <w:bCs/>
              </w:rPr>
            </w:pPr>
            <w:r w:rsidRPr="008519A1">
              <w:rPr>
                <w:rFonts w:ascii="Arial" w:hAnsi="Arial" w:cs="Arial"/>
                <w:b/>
              </w:rPr>
              <w:t>Preparing and maintaining food processing units and F &amp; B outlets for HACCAP audits.</w:t>
            </w:r>
          </w:p>
          <w:p w:rsidR="00FE2DE4" w:rsidRPr="008519A1" w:rsidRDefault="00074860" w:rsidP="008519A1">
            <w:pPr>
              <w:keepNext/>
              <w:numPr>
                <w:ilvl w:val="0"/>
                <w:numId w:val="36"/>
              </w:numPr>
              <w:spacing w:after="0"/>
              <w:outlineLvl w:val="2"/>
              <w:rPr>
                <w:rFonts w:ascii="Arial" w:hAnsi="Arial" w:cs="Arial"/>
                <w:b/>
                <w:bCs/>
              </w:rPr>
            </w:pPr>
            <w:r w:rsidRPr="008519A1">
              <w:rPr>
                <w:rFonts w:ascii="Arial" w:hAnsi="Arial" w:cs="Arial"/>
                <w:b/>
              </w:rPr>
              <w:t>Conduct pest control &amp; hygiene audit inspections &amp; maintain records of inspections and treatments</w:t>
            </w:r>
            <w:r w:rsidRPr="008519A1">
              <w:rPr>
                <w:rFonts w:ascii="Arial" w:hAnsi="Arial" w:cs="Arial"/>
                <w:b/>
                <w:color w:val="333333"/>
              </w:rPr>
              <w:t>. </w:t>
            </w:r>
          </w:p>
          <w:p w:rsidR="008519A1" w:rsidRDefault="008519A1" w:rsidP="008519A1">
            <w:pPr>
              <w:keepNext/>
              <w:spacing w:after="0"/>
              <w:ind w:left="720"/>
              <w:outlineLvl w:val="2"/>
              <w:rPr>
                <w:rFonts w:ascii="Arial" w:hAnsi="Arial" w:cs="Arial"/>
                <w:b/>
              </w:rPr>
            </w:pPr>
          </w:p>
          <w:p w:rsidR="008519A1" w:rsidRPr="008519A1" w:rsidRDefault="008519A1" w:rsidP="008519A1">
            <w:pPr>
              <w:keepNext/>
              <w:spacing w:after="0"/>
              <w:ind w:left="720"/>
              <w:outlineLvl w:val="2"/>
              <w:rPr>
                <w:rFonts w:ascii="Arial" w:hAnsi="Arial" w:cs="Arial"/>
                <w:b/>
                <w:bCs/>
              </w:rPr>
            </w:pPr>
          </w:p>
          <w:p w:rsidR="00590C7C" w:rsidRDefault="00590C7C" w:rsidP="00590C7C">
            <w:pPr>
              <w:spacing w:after="0" w:line="240" w:lineRule="auto"/>
              <w:ind w:left="720"/>
              <w:rPr>
                <w:rFonts w:ascii="Times New Roman" w:hAnsi="Times New Roman"/>
                <w:b/>
                <w:color w:val="0070C0"/>
                <w:u w:val="single"/>
              </w:rPr>
            </w:pPr>
          </w:p>
          <w:p w:rsidR="00D23981" w:rsidRDefault="00D23981" w:rsidP="00890BFE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2"/>
                <w:szCs w:val="22"/>
                <w:u w:val="single"/>
              </w:rPr>
            </w:pPr>
          </w:p>
          <w:p w:rsidR="00D23981" w:rsidRDefault="00D23981" w:rsidP="00890BFE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2"/>
                <w:szCs w:val="22"/>
                <w:u w:val="single"/>
              </w:rPr>
            </w:pPr>
          </w:p>
          <w:p w:rsidR="00D23981" w:rsidRDefault="00D23981" w:rsidP="00890BFE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2"/>
                <w:szCs w:val="22"/>
                <w:u w:val="single"/>
              </w:rPr>
            </w:pPr>
          </w:p>
          <w:p w:rsidR="00590C7C" w:rsidRDefault="00590C7C" w:rsidP="00890BFE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2"/>
                <w:szCs w:val="22"/>
                <w:u w:val="single"/>
              </w:rPr>
            </w:pPr>
            <w:r w:rsidRPr="00590C7C">
              <w:rPr>
                <w:rFonts w:ascii="Times New Roman" w:hAnsi="Times New Roman"/>
                <w:b/>
                <w:i/>
                <w:color w:val="0070C0"/>
                <w:sz w:val="22"/>
                <w:szCs w:val="22"/>
                <w:u w:val="single"/>
              </w:rPr>
              <w:t>Operational &amp; Technical Experience</w:t>
            </w:r>
          </w:p>
          <w:p w:rsidR="00074860" w:rsidRPr="00590C7C" w:rsidRDefault="00074860" w:rsidP="00890BFE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2"/>
                <w:szCs w:val="22"/>
                <w:u w:val="single"/>
              </w:rPr>
            </w:pPr>
          </w:p>
          <w:p w:rsidR="00F81B34" w:rsidRPr="00F81B34" w:rsidRDefault="00F81B34" w:rsidP="00F81B34">
            <w:pPr>
              <w:keepNext/>
              <w:numPr>
                <w:ilvl w:val="0"/>
                <w:numId w:val="36"/>
              </w:numPr>
              <w:spacing w:after="0"/>
              <w:outlineLvl w:val="2"/>
              <w:rPr>
                <w:rFonts w:ascii="Arial" w:hAnsi="Arial" w:cs="Arial"/>
                <w:b/>
                <w:bCs/>
              </w:rPr>
            </w:pPr>
            <w:r w:rsidRPr="00074860">
              <w:rPr>
                <w:rFonts w:ascii="Arial" w:eastAsia="Times New Roman" w:hAnsi="Arial" w:cs="Arial"/>
                <w:b/>
                <w:color w:val="000000"/>
              </w:rPr>
              <w:t>Scheduling the Basic and Preventive Pest Management treatment for the assigned Field staff.</w:t>
            </w:r>
          </w:p>
          <w:p w:rsidR="00074860" w:rsidRPr="00B51DAE" w:rsidRDefault="00FE510E" w:rsidP="00B51DAE">
            <w:pPr>
              <w:pStyle w:val="ListParagraph"/>
              <w:numPr>
                <w:ilvl w:val="0"/>
                <w:numId w:val="45"/>
              </w:numPr>
              <w:tabs>
                <w:tab w:val="center" w:pos="4693"/>
              </w:tabs>
              <w:rPr>
                <w:rFonts w:ascii="Arial" w:eastAsia="Adobe Heiti Std R" w:hAnsi="Arial" w:cs="Arial"/>
                <w:b/>
              </w:rPr>
            </w:pPr>
            <w:r w:rsidRPr="00B51DAE">
              <w:rPr>
                <w:rFonts w:ascii="Arial" w:eastAsia="Adobe Heiti Std R" w:hAnsi="Arial" w:cs="Arial"/>
                <w:b/>
              </w:rPr>
              <w:t>Preparing and submitting a comprehe</w:t>
            </w:r>
            <w:r w:rsidR="00074860" w:rsidRPr="00B51DAE">
              <w:rPr>
                <w:rFonts w:ascii="Arial" w:eastAsia="Adobe Heiti Std R" w:hAnsi="Arial" w:cs="Arial"/>
                <w:b/>
              </w:rPr>
              <w:t>nsive cost analysis reports to</w:t>
            </w:r>
          </w:p>
          <w:p w:rsidR="00FE510E" w:rsidRPr="00B51DAE" w:rsidRDefault="00FE510E" w:rsidP="00B51DAE">
            <w:pPr>
              <w:pStyle w:val="ListParagraph"/>
              <w:tabs>
                <w:tab w:val="center" w:pos="4693"/>
              </w:tabs>
              <w:rPr>
                <w:rFonts w:ascii="Arial" w:eastAsia="Adobe Heiti Std R" w:hAnsi="Arial" w:cs="Arial"/>
                <w:b/>
              </w:rPr>
            </w:pPr>
            <w:proofErr w:type="gramStart"/>
            <w:r w:rsidRPr="00B51DAE">
              <w:rPr>
                <w:rFonts w:ascii="Arial" w:eastAsia="Adobe Heiti Std R" w:hAnsi="Arial" w:cs="Arial"/>
                <w:b/>
              </w:rPr>
              <w:t>top</w:t>
            </w:r>
            <w:proofErr w:type="gramEnd"/>
            <w:r w:rsidRPr="00B51DAE">
              <w:rPr>
                <w:rFonts w:ascii="Arial" w:eastAsia="Adobe Heiti Std R" w:hAnsi="Arial" w:cs="Arial"/>
                <w:b/>
              </w:rPr>
              <w:t xml:space="preserve"> management </w:t>
            </w:r>
            <w:r w:rsidR="00074860" w:rsidRPr="00B51DAE">
              <w:rPr>
                <w:rFonts w:ascii="Arial" w:eastAsia="Adobe Heiti Std R" w:hAnsi="Arial" w:cs="Arial"/>
                <w:b/>
              </w:rPr>
              <w:t xml:space="preserve">for securing </w:t>
            </w:r>
            <w:r w:rsidRPr="00B51DAE">
              <w:rPr>
                <w:rFonts w:ascii="Arial" w:eastAsia="Adobe Heiti Std R" w:hAnsi="Arial" w:cs="Arial"/>
                <w:b/>
              </w:rPr>
              <w:t>a profitable business volumes.</w:t>
            </w:r>
          </w:p>
          <w:p w:rsidR="00B51DAE" w:rsidRPr="00B51DAE" w:rsidRDefault="003A334A" w:rsidP="00B51DAE">
            <w:pPr>
              <w:pStyle w:val="ListParagraph"/>
              <w:numPr>
                <w:ilvl w:val="0"/>
                <w:numId w:val="45"/>
              </w:numPr>
              <w:tabs>
                <w:tab w:val="center" w:pos="4693"/>
              </w:tabs>
              <w:rPr>
                <w:rFonts w:ascii="Arial" w:eastAsia="Adobe Heiti Std R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Improving</w:t>
            </w:r>
            <w:r w:rsidR="000F7A5E" w:rsidRPr="00B51DAE">
              <w:rPr>
                <w:rFonts w:ascii="Arial" w:eastAsia="Times New Roman" w:hAnsi="Arial" w:cs="Arial"/>
                <w:b/>
                <w:color w:val="000000"/>
              </w:rPr>
              <w:t xml:space="preserve"> cost control and maximize labor force allocations in all projects.</w:t>
            </w:r>
          </w:p>
          <w:p w:rsidR="00B51DAE" w:rsidRPr="00B51DAE" w:rsidRDefault="00FE2DE4" w:rsidP="00B51DAE">
            <w:pPr>
              <w:pStyle w:val="ListParagraph"/>
              <w:numPr>
                <w:ilvl w:val="0"/>
                <w:numId w:val="45"/>
              </w:numPr>
              <w:tabs>
                <w:tab w:val="center" w:pos="4693"/>
              </w:tabs>
              <w:rPr>
                <w:rFonts w:ascii="Arial" w:eastAsia="Adobe Heiti Std R" w:hAnsi="Arial" w:cs="Arial"/>
              </w:rPr>
            </w:pPr>
            <w:r w:rsidRPr="00B51DAE">
              <w:rPr>
                <w:rFonts w:ascii="Arial" w:hAnsi="Arial" w:cs="Arial"/>
                <w:b/>
              </w:rPr>
              <w:t>Investigate complaints from the public and other jurisdictions regarding Pest control and chemical application.</w:t>
            </w:r>
          </w:p>
          <w:p w:rsidR="00B51DAE" w:rsidRPr="00B51DAE" w:rsidRDefault="00FE2DE4" w:rsidP="00B51DAE">
            <w:pPr>
              <w:pStyle w:val="ListParagraph"/>
              <w:numPr>
                <w:ilvl w:val="0"/>
                <w:numId w:val="45"/>
              </w:numPr>
              <w:tabs>
                <w:tab w:val="center" w:pos="4693"/>
              </w:tabs>
              <w:rPr>
                <w:rFonts w:ascii="Arial" w:eastAsia="Adobe Heiti Std R" w:hAnsi="Arial" w:cs="Arial"/>
              </w:rPr>
            </w:pPr>
            <w:r w:rsidRPr="00B51DAE">
              <w:rPr>
                <w:rFonts w:ascii="Arial" w:hAnsi="Arial" w:cs="Arial"/>
                <w:b/>
              </w:rPr>
              <w:t>Train</w:t>
            </w:r>
            <w:r w:rsidR="003A334A">
              <w:rPr>
                <w:rFonts w:ascii="Arial" w:hAnsi="Arial" w:cs="Arial"/>
                <w:b/>
              </w:rPr>
              <w:t>ing</w:t>
            </w:r>
            <w:r w:rsidRPr="00B51DAE">
              <w:rPr>
                <w:rFonts w:ascii="Arial" w:hAnsi="Arial" w:cs="Arial"/>
                <w:b/>
              </w:rPr>
              <w:t xml:space="preserve"> and monitor</w:t>
            </w:r>
            <w:r w:rsidR="003A334A">
              <w:rPr>
                <w:rFonts w:ascii="Arial" w:hAnsi="Arial" w:cs="Arial"/>
                <w:b/>
              </w:rPr>
              <w:t>ing</w:t>
            </w:r>
            <w:r w:rsidRPr="00B51DAE">
              <w:rPr>
                <w:rFonts w:ascii="Arial" w:hAnsi="Arial" w:cs="Arial"/>
                <w:b/>
              </w:rPr>
              <w:t xml:space="preserve"> crews' application and handling of chemicals ensuring that safety equipment and protective devices are properly used.</w:t>
            </w:r>
          </w:p>
          <w:p w:rsidR="00B51DAE" w:rsidRPr="00B51DAE" w:rsidRDefault="003A334A" w:rsidP="00B51DAE">
            <w:pPr>
              <w:pStyle w:val="ListParagraph"/>
              <w:numPr>
                <w:ilvl w:val="0"/>
                <w:numId w:val="45"/>
              </w:numPr>
              <w:tabs>
                <w:tab w:val="center" w:pos="4693"/>
              </w:tabs>
              <w:rPr>
                <w:rFonts w:ascii="Arial" w:eastAsia="Adobe Heiti Std R" w:hAnsi="Arial" w:cs="Arial"/>
              </w:rPr>
            </w:pPr>
            <w:r>
              <w:rPr>
                <w:rFonts w:ascii="Arial" w:hAnsi="Arial" w:cs="Arial"/>
                <w:b/>
              </w:rPr>
              <w:t>Purchasing</w:t>
            </w:r>
            <w:r w:rsidR="00FE2DE4" w:rsidRPr="00B51DAE">
              <w:rPr>
                <w:rFonts w:ascii="Arial" w:hAnsi="Arial" w:cs="Arial"/>
                <w:b/>
              </w:rPr>
              <w:t xml:space="preserve"> of pesticides, </w:t>
            </w:r>
            <w:proofErr w:type="spellStart"/>
            <w:r w:rsidR="00FE2DE4" w:rsidRPr="00B51DAE">
              <w:rPr>
                <w:rFonts w:ascii="Arial" w:hAnsi="Arial" w:cs="Arial"/>
                <w:b/>
              </w:rPr>
              <w:t>rodenticides</w:t>
            </w:r>
            <w:proofErr w:type="spellEnd"/>
            <w:r w:rsidR="00FE2DE4" w:rsidRPr="00B51DAE">
              <w:rPr>
                <w:rFonts w:ascii="Arial" w:hAnsi="Arial" w:cs="Arial"/>
                <w:b/>
              </w:rPr>
              <w:t xml:space="preserve">, accessories, machines and safety wear </w:t>
            </w:r>
            <w:proofErr w:type="gramStart"/>
            <w:r w:rsidR="00FE2DE4" w:rsidRPr="00B51DAE">
              <w:rPr>
                <w:rFonts w:ascii="Arial" w:hAnsi="Arial" w:cs="Arial"/>
                <w:b/>
              </w:rPr>
              <w:t>f</w:t>
            </w:r>
            <w:r w:rsidR="00B51DAE">
              <w:rPr>
                <w:rFonts w:ascii="Arial" w:hAnsi="Arial" w:cs="Arial"/>
                <w:b/>
              </w:rPr>
              <w:t>or  o</w:t>
            </w:r>
            <w:r w:rsidR="0052515F" w:rsidRPr="00B51DAE">
              <w:rPr>
                <w:rFonts w:ascii="Arial" w:hAnsi="Arial" w:cs="Arial"/>
                <w:b/>
              </w:rPr>
              <w:t>perators</w:t>
            </w:r>
            <w:proofErr w:type="gramEnd"/>
            <w:r w:rsidR="0052515F" w:rsidRPr="00B51DAE">
              <w:rPr>
                <w:rFonts w:ascii="Arial" w:hAnsi="Arial" w:cs="Arial"/>
                <w:b/>
              </w:rPr>
              <w:t xml:space="preserve"> as per the</w:t>
            </w:r>
            <w:r w:rsidR="00FE2DE4" w:rsidRPr="00B51DAE">
              <w:rPr>
                <w:rFonts w:ascii="Arial" w:hAnsi="Arial" w:cs="Arial"/>
                <w:b/>
              </w:rPr>
              <w:t xml:space="preserve"> Municipality standards.</w:t>
            </w:r>
          </w:p>
          <w:p w:rsidR="00FE2DE4" w:rsidRPr="00603156" w:rsidRDefault="00FE2DE4" w:rsidP="00173988">
            <w:pPr>
              <w:pStyle w:val="Heading6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 w:rsidRPr="009A6B4D">
              <w:rPr>
                <w:rFonts w:ascii="Arial" w:hAnsi="Arial" w:cs="Arial"/>
                <w:color w:val="auto"/>
                <w:sz w:val="22"/>
                <w:szCs w:val="22"/>
              </w:rPr>
              <w:t>B)</w:t>
            </w:r>
            <w:r w:rsidR="00F25AA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603156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603156" w:rsidRPr="00603156">
              <w:rPr>
                <w:rFonts w:ascii="Arial" w:hAnsi="Arial" w:cs="Arial"/>
                <w:color w:val="auto"/>
                <w:sz w:val="22"/>
                <w:szCs w:val="22"/>
              </w:rPr>
              <w:t>PAKISTAN</w:t>
            </w:r>
          </w:p>
          <w:p w:rsidR="00FE2DE4" w:rsidRPr="00B51DAE" w:rsidRDefault="00FE2DE4" w:rsidP="00B51DAE">
            <w:pPr>
              <w:keepNext/>
              <w:numPr>
                <w:ilvl w:val="0"/>
                <w:numId w:val="36"/>
              </w:numPr>
              <w:spacing w:after="0"/>
              <w:outlineLvl w:val="2"/>
              <w:rPr>
                <w:rFonts w:ascii="Arial" w:hAnsi="Arial" w:cs="Arial"/>
                <w:b/>
                <w:bCs/>
              </w:rPr>
            </w:pPr>
            <w:r w:rsidRPr="00B51DAE">
              <w:rPr>
                <w:rFonts w:ascii="Arial" w:hAnsi="Arial" w:cs="Arial"/>
                <w:b/>
                <w:bCs/>
              </w:rPr>
              <w:t xml:space="preserve">One year experience as Agriculture Officer at Swat Agricultural Extension Department </w:t>
            </w:r>
            <w:proofErr w:type="spellStart"/>
            <w:r w:rsidRPr="00B51DAE">
              <w:rPr>
                <w:rFonts w:ascii="Arial" w:hAnsi="Arial" w:cs="Arial"/>
                <w:b/>
                <w:bCs/>
              </w:rPr>
              <w:t>Amankot</w:t>
            </w:r>
            <w:proofErr w:type="spellEnd"/>
            <w:r w:rsidRPr="00B51DAE">
              <w:rPr>
                <w:rFonts w:ascii="Arial" w:hAnsi="Arial" w:cs="Arial"/>
                <w:b/>
                <w:bCs/>
              </w:rPr>
              <w:t xml:space="preserve"> Swat.</w:t>
            </w:r>
          </w:p>
          <w:p w:rsidR="00FE2DE4" w:rsidRPr="00B51DAE" w:rsidRDefault="00FE2DE4" w:rsidP="00B51DAE">
            <w:pPr>
              <w:keepNext/>
              <w:numPr>
                <w:ilvl w:val="0"/>
                <w:numId w:val="36"/>
              </w:numPr>
              <w:spacing w:after="0"/>
              <w:outlineLvl w:val="2"/>
              <w:rPr>
                <w:rFonts w:ascii="Arial" w:hAnsi="Arial" w:cs="Arial"/>
                <w:b/>
                <w:bCs/>
              </w:rPr>
            </w:pPr>
            <w:r w:rsidRPr="00B51DAE">
              <w:rPr>
                <w:rFonts w:ascii="Arial" w:hAnsi="Arial" w:cs="Arial"/>
                <w:b/>
                <w:bCs/>
              </w:rPr>
              <w:t>Detection of Snake infestation by using TRAINED DOGS in Blue zone Islamabad.</w:t>
            </w:r>
          </w:p>
          <w:p w:rsidR="00FE2DE4" w:rsidRPr="00B51DAE" w:rsidRDefault="00A00AC4" w:rsidP="00B51DAE">
            <w:pPr>
              <w:keepNext/>
              <w:numPr>
                <w:ilvl w:val="0"/>
                <w:numId w:val="36"/>
              </w:numPr>
              <w:spacing w:after="0"/>
              <w:outlineLvl w:val="2"/>
              <w:rPr>
                <w:rFonts w:ascii="Arial" w:hAnsi="Arial" w:cs="Arial"/>
                <w:b/>
                <w:bCs/>
                <w:i/>
              </w:rPr>
            </w:pPr>
            <w:r w:rsidRPr="00B51DAE">
              <w:rPr>
                <w:rFonts w:ascii="Arial" w:hAnsi="Arial" w:cs="Arial"/>
                <w:b/>
                <w:bCs/>
              </w:rPr>
              <w:t xml:space="preserve">Research on </w:t>
            </w:r>
            <w:r w:rsidR="00FE2DE4" w:rsidRPr="00B51DAE">
              <w:rPr>
                <w:rFonts w:ascii="Arial" w:hAnsi="Arial" w:cs="Arial"/>
                <w:b/>
                <w:bCs/>
              </w:rPr>
              <w:t xml:space="preserve">Termites Pre and Post control </w:t>
            </w:r>
            <w:r w:rsidRPr="00B51DAE">
              <w:rPr>
                <w:rFonts w:ascii="Arial" w:hAnsi="Arial" w:cs="Arial"/>
                <w:b/>
                <w:bCs/>
              </w:rPr>
              <w:t xml:space="preserve">Techniques </w:t>
            </w:r>
            <w:r w:rsidR="00FE2DE4" w:rsidRPr="00B51DAE">
              <w:rPr>
                <w:rFonts w:ascii="Arial" w:hAnsi="Arial" w:cs="Arial"/>
                <w:b/>
                <w:bCs/>
              </w:rPr>
              <w:t xml:space="preserve">at NIFA </w:t>
            </w:r>
            <w:r w:rsidRPr="00B51DAE">
              <w:rPr>
                <w:rFonts w:ascii="Arial" w:hAnsi="Arial" w:cs="Arial"/>
                <w:b/>
                <w:bCs/>
              </w:rPr>
              <w:t>Research Station</w:t>
            </w:r>
            <w:r w:rsidR="00855556" w:rsidRPr="00B51DAE">
              <w:rPr>
                <w:rFonts w:ascii="Arial" w:hAnsi="Arial" w:cs="Arial"/>
                <w:b/>
                <w:bCs/>
              </w:rPr>
              <w:t xml:space="preserve"> Peshawar Pakistan</w:t>
            </w:r>
            <w:r w:rsidRPr="00B51DAE">
              <w:rPr>
                <w:rFonts w:ascii="Arial" w:hAnsi="Arial" w:cs="Arial"/>
                <w:b/>
                <w:bCs/>
              </w:rPr>
              <w:t>.</w:t>
            </w:r>
            <w:r w:rsidR="00590C7C" w:rsidRPr="00B51DAE">
              <w:rPr>
                <w:rFonts w:ascii="Arial" w:hAnsi="Arial" w:cs="Arial"/>
                <w:b/>
                <w:bCs/>
              </w:rPr>
              <w:t xml:space="preserve">  </w:t>
            </w:r>
            <w:r w:rsidR="00FE2DE4" w:rsidRPr="00B51DAE">
              <w:rPr>
                <w:rFonts w:ascii="Arial" w:hAnsi="Arial" w:cs="Arial"/>
                <w:b/>
                <w:bCs/>
                <w:i/>
                <w:color w:val="0070C0"/>
              </w:rPr>
              <w:t>(Nuclear Institute for Food and Agriculture</w:t>
            </w:r>
            <w:r w:rsidR="00FE2DE4" w:rsidRPr="00B51DAE">
              <w:rPr>
                <w:rFonts w:ascii="Arial" w:hAnsi="Arial" w:cs="Arial"/>
                <w:b/>
                <w:bCs/>
                <w:i/>
              </w:rPr>
              <w:t>).</w:t>
            </w:r>
          </w:p>
          <w:p w:rsidR="00FE2DE4" w:rsidRPr="00B51DAE" w:rsidRDefault="00FE2DE4" w:rsidP="00B51DAE">
            <w:pPr>
              <w:keepNext/>
              <w:numPr>
                <w:ilvl w:val="0"/>
                <w:numId w:val="36"/>
              </w:numPr>
              <w:spacing w:after="0"/>
              <w:outlineLvl w:val="2"/>
              <w:rPr>
                <w:rFonts w:ascii="Arial" w:hAnsi="Arial" w:cs="Arial"/>
                <w:b/>
                <w:bCs/>
              </w:rPr>
            </w:pPr>
            <w:r w:rsidRPr="00B51DAE">
              <w:rPr>
                <w:rFonts w:ascii="Arial" w:hAnsi="Arial" w:cs="Arial"/>
                <w:b/>
                <w:bCs/>
              </w:rPr>
              <w:t>Six Month Research on integrated Control of fruit flies at NIFA</w:t>
            </w:r>
            <w:r w:rsidR="00A00AC4" w:rsidRPr="00B51DAE">
              <w:rPr>
                <w:rFonts w:ascii="Arial" w:hAnsi="Arial" w:cs="Arial"/>
                <w:b/>
                <w:bCs/>
              </w:rPr>
              <w:t>.</w:t>
            </w:r>
          </w:p>
          <w:p w:rsidR="00FE2DE4" w:rsidRDefault="00D23981" w:rsidP="00B51DAE">
            <w:pPr>
              <w:keepNext/>
              <w:numPr>
                <w:ilvl w:val="0"/>
                <w:numId w:val="36"/>
              </w:numPr>
              <w:spacing w:after="0"/>
              <w:outlineLvl w:val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Integrated control of Ticks,</w:t>
            </w:r>
            <w:r w:rsidRPr="00B51DAE">
              <w:rPr>
                <w:rFonts w:ascii="Arial" w:hAnsi="Arial" w:cs="Arial"/>
                <w:b/>
                <w:bCs/>
              </w:rPr>
              <w:t xml:space="preserve"> Flies</w:t>
            </w:r>
            <w:r>
              <w:rPr>
                <w:rFonts w:ascii="Arial" w:hAnsi="Arial" w:cs="Arial"/>
                <w:b/>
                <w:bCs/>
              </w:rPr>
              <w:t xml:space="preserve"> &amp; Mosquitoes</w:t>
            </w:r>
            <w:r w:rsidR="00A00AC4" w:rsidRPr="00B51DAE">
              <w:rPr>
                <w:rFonts w:ascii="Arial" w:hAnsi="Arial" w:cs="Arial"/>
                <w:b/>
                <w:bCs/>
              </w:rPr>
              <w:t xml:space="preserve"> </w:t>
            </w:r>
            <w:r w:rsidR="00FE2DE4" w:rsidRPr="00B51DAE">
              <w:rPr>
                <w:rFonts w:ascii="Arial" w:hAnsi="Arial" w:cs="Arial"/>
                <w:b/>
                <w:bCs/>
              </w:rPr>
              <w:t xml:space="preserve">at </w:t>
            </w:r>
            <w:proofErr w:type="spellStart"/>
            <w:r w:rsidR="00FE2DE4" w:rsidRPr="00B51DAE">
              <w:rPr>
                <w:rFonts w:ascii="Arial" w:hAnsi="Arial" w:cs="Arial"/>
                <w:b/>
                <w:bCs/>
              </w:rPr>
              <w:t>Malakand</w:t>
            </w:r>
            <w:proofErr w:type="spellEnd"/>
            <w:r w:rsidR="00FE2DE4" w:rsidRPr="00B51DAE">
              <w:rPr>
                <w:rFonts w:ascii="Arial" w:hAnsi="Arial" w:cs="Arial"/>
                <w:b/>
                <w:bCs/>
              </w:rPr>
              <w:t xml:space="preserve"> Dairy Farm Agricultural University Peshawar Pakistan.</w:t>
            </w:r>
          </w:p>
          <w:p w:rsidR="00D23981" w:rsidRPr="00B51DAE" w:rsidRDefault="00D23981" w:rsidP="00D23981">
            <w:pPr>
              <w:keepNext/>
              <w:spacing w:after="0"/>
              <w:ind w:left="720"/>
              <w:outlineLvl w:val="2"/>
              <w:rPr>
                <w:rFonts w:ascii="Arial" w:hAnsi="Arial" w:cs="Arial"/>
                <w:b/>
                <w:bCs/>
              </w:rPr>
            </w:pPr>
          </w:p>
          <w:p w:rsidR="000468D2" w:rsidRPr="009A6B4D" w:rsidRDefault="000468D2" w:rsidP="000468D2">
            <w:pPr>
              <w:pStyle w:val="Heading6"/>
              <w:rPr>
                <w:rFonts w:ascii="Times New Roman" w:hAnsi="Times New Roman"/>
                <w:i/>
                <w:color w:val="0070C0"/>
                <w:sz w:val="22"/>
                <w:szCs w:val="22"/>
                <w:u w:val="single"/>
              </w:rPr>
            </w:pPr>
            <w:r w:rsidRPr="009A6B4D">
              <w:rPr>
                <w:rFonts w:ascii="Arial" w:hAnsi="Arial" w:cs="Arial"/>
                <w:color w:val="002060"/>
                <w:sz w:val="22"/>
                <w:szCs w:val="22"/>
              </w:rPr>
              <w:t>C</w:t>
            </w:r>
            <w:r w:rsidR="008E1B25" w:rsidRPr="009A6B4D">
              <w:rPr>
                <w:rFonts w:ascii="Arial" w:hAnsi="Arial" w:cs="Arial"/>
                <w:color w:val="002060"/>
                <w:sz w:val="22"/>
                <w:szCs w:val="22"/>
              </w:rPr>
              <w:t>)</w:t>
            </w:r>
            <w:r w:rsidR="00F25AA4">
              <w:rPr>
                <w:rFonts w:ascii="Times New Roman" w:hAnsi="Times New Roman"/>
                <w:i/>
                <w:color w:val="002060"/>
                <w:sz w:val="22"/>
                <w:szCs w:val="22"/>
              </w:rPr>
              <w:t xml:space="preserve">   </w:t>
            </w:r>
            <w:r w:rsidR="008E1B25" w:rsidRPr="009A6B4D">
              <w:rPr>
                <w:rFonts w:ascii="Arial" w:hAnsi="Arial" w:cs="Arial"/>
                <w:i/>
                <w:color w:val="0070C0"/>
                <w:sz w:val="22"/>
                <w:szCs w:val="22"/>
                <w:u w:val="single"/>
              </w:rPr>
              <w:t>PAST ORGANIZATIONS</w:t>
            </w:r>
            <w:r w:rsidR="00B55C17" w:rsidRPr="009A6B4D">
              <w:rPr>
                <w:rFonts w:ascii="Arial" w:hAnsi="Arial" w:cs="Arial"/>
                <w:i/>
                <w:color w:val="0070C0"/>
                <w:sz w:val="22"/>
                <w:szCs w:val="22"/>
                <w:u w:val="single"/>
              </w:rPr>
              <w:t xml:space="preserve"> (UAE)</w:t>
            </w:r>
          </w:p>
          <w:p w:rsidR="000468D2" w:rsidRPr="00121C70" w:rsidRDefault="000468D2" w:rsidP="000468D2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9A6B4D">
              <w:rPr>
                <w:rFonts w:ascii="Times New Roman" w:hAnsi="Times New Roman"/>
                <w:b/>
                <w:i/>
                <w:color w:val="0070C0"/>
                <w:sz w:val="22"/>
                <w:szCs w:val="22"/>
              </w:rPr>
              <w:t>Boecker</w:t>
            </w:r>
            <w:proofErr w:type="spellEnd"/>
            <w:r w:rsidRPr="009A6B4D">
              <w:rPr>
                <w:rFonts w:ascii="Times New Roman" w:hAnsi="Times New Roman"/>
                <w:b/>
                <w:i/>
                <w:color w:val="0070C0"/>
                <w:sz w:val="22"/>
                <w:szCs w:val="22"/>
              </w:rPr>
              <w:t xml:space="preserve"> Public Health</w:t>
            </w:r>
            <w:r w:rsidRPr="009A6B4D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 xml:space="preserve"> .</w:t>
            </w:r>
            <w:r w:rsidR="00E35145" w:rsidRPr="00121C70">
              <w:rPr>
                <w:rFonts w:ascii="Arial" w:hAnsi="Arial" w:cs="Arial"/>
                <w:b/>
              </w:rPr>
              <w:t>Worked as assistant Technical Manager</w:t>
            </w:r>
            <w:r w:rsidRPr="00121C70">
              <w:rPr>
                <w:rFonts w:ascii="Arial" w:hAnsi="Arial" w:cs="Arial"/>
                <w:b/>
              </w:rPr>
              <w:t xml:space="preserve"> &amp; Quality Control Officer. (Operating in all States of UAE)</w:t>
            </w:r>
          </w:p>
          <w:p w:rsidR="0033173F" w:rsidRPr="000468D2" w:rsidRDefault="0033173F" w:rsidP="0033173F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23981" w:rsidRPr="00F25AA4" w:rsidRDefault="000468D2" w:rsidP="00F25AA4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33173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3173F">
              <w:rPr>
                <w:rFonts w:ascii="Times New Roman" w:hAnsi="Times New Roman"/>
                <w:b/>
                <w:i/>
                <w:color w:val="0070C0"/>
                <w:sz w:val="22"/>
                <w:szCs w:val="22"/>
              </w:rPr>
              <w:t xml:space="preserve">Majestic Desert Pests </w:t>
            </w:r>
            <w:proofErr w:type="gramStart"/>
            <w:r w:rsidRPr="0033173F">
              <w:rPr>
                <w:rFonts w:ascii="Times New Roman" w:hAnsi="Times New Roman"/>
                <w:b/>
                <w:i/>
                <w:color w:val="0070C0"/>
                <w:sz w:val="22"/>
                <w:szCs w:val="22"/>
              </w:rPr>
              <w:t>Control</w:t>
            </w:r>
            <w:r w:rsidR="0033173F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="0033173F" w:rsidRPr="0033173F">
              <w:rPr>
                <w:rFonts w:ascii="Times New Roman" w:hAnsi="Times New Roman"/>
                <w:b/>
                <w:sz w:val="22"/>
                <w:szCs w:val="22"/>
              </w:rPr>
              <w:t>&amp;</w:t>
            </w:r>
            <w:proofErr w:type="gramEnd"/>
            <w:r w:rsidR="0033173F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33173F">
              <w:rPr>
                <w:rFonts w:ascii="Times New Roman" w:hAnsi="Times New Roman"/>
                <w:b/>
                <w:i/>
                <w:color w:val="0070C0"/>
                <w:sz w:val="22"/>
                <w:szCs w:val="22"/>
              </w:rPr>
              <w:t>Germen Pests Control</w:t>
            </w:r>
            <w:r w:rsidRPr="0033173F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 xml:space="preserve">. </w:t>
            </w:r>
            <w:r w:rsidRPr="00121C70">
              <w:rPr>
                <w:rFonts w:ascii="Arial" w:hAnsi="Arial" w:cs="Arial"/>
                <w:b/>
              </w:rPr>
              <w:t xml:space="preserve">Support </w:t>
            </w:r>
            <w:r w:rsidR="0033173F" w:rsidRPr="00121C70">
              <w:rPr>
                <w:rFonts w:ascii="Arial" w:hAnsi="Arial" w:cs="Arial"/>
                <w:b/>
              </w:rPr>
              <w:t>Operations, Provided technical assistance,</w:t>
            </w:r>
            <w:r w:rsidRPr="00121C70">
              <w:rPr>
                <w:rFonts w:ascii="Arial" w:hAnsi="Arial" w:cs="Arial"/>
                <w:b/>
              </w:rPr>
              <w:t xml:space="preserve"> Project and Sales Coordinator. (</w:t>
            </w:r>
            <w:r w:rsidR="0033173F" w:rsidRPr="00121C70">
              <w:rPr>
                <w:rFonts w:ascii="Arial" w:hAnsi="Arial" w:cs="Arial"/>
                <w:b/>
              </w:rPr>
              <w:t xml:space="preserve">(Based in </w:t>
            </w:r>
            <w:proofErr w:type="gramStart"/>
            <w:r w:rsidR="0033173F" w:rsidRPr="00121C70">
              <w:rPr>
                <w:rFonts w:ascii="Arial" w:hAnsi="Arial" w:cs="Arial"/>
                <w:b/>
              </w:rPr>
              <w:t>Dubai  Abu</w:t>
            </w:r>
            <w:proofErr w:type="gramEnd"/>
            <w:r w:rsidR="0033173F" w:rsidRPr="00121C70">
              <w:rPr>
                <w:rFonts w:ascii="Arial" w:hAnsi="Arial" w:cs="Arial"/>
                <w:b/>
              </w:rPr>
              <w:t xml:space="preserve"> Dhabi  &amp; </w:t>
            </w:r>
            <w:proofErr w:type="spellStart"/>
            <w:r w:rsidRPr="00121C70">
              <w:rPr>
                <w:rFonts w:ascii="Arial" w:hAnsi="Arial" w:cs="Arial"/>
                <w:b/>
              </w:rPr>
              <w:t>Sharjah</w:t>
            </w:r>
            <w:proofErr w:type="spellEnd"/>
            <w:r w:rsidRPr="00121C70">
              <w:rPr>
                <w:rFonts w:ascii="Arial" w:hAnsi="Arial" w:cs="Arial"/>
                <w:b/>
              </w:rPr>
              <w:t>).</w:t>
            </w:r>
          </w:p>
          <w:p w:rsidR="00D23981" w:rsidRDefault="00D23981" w:rsidP="000468D2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FE2DE4" w:rsidRPr="009A6B4D" w:rsidRDefault="00BB3EF9" w:rsidP="000468D2">
            <w:pPr>
              <w:keepNext/>
              <w:spacing w:after="0" w:line="240" w:lineRule="auto"/>
              <w:outlineLvl w:val="2"/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</w:pPr>
            <w:r w:rsidRPr="009A6B4D">
              <w:rPr>
                <w:rFonts w:ascii="Arial" w:hAnsi="Arial" w:cs="Arial"/>
                <w:b/>
                <w:color w:val="auto"/>
                <w:sz w:val="22"/>
                <w:szCs w:val="22"/>
              </w:rPr>
              <w:t>D</w:t>
            </w:r>
            <w:r w:rsidR="00FE2DE4" w:rsidRPr="009A6B4D">
              <w:rPr>
                <w:rFonts w:ascii="Arial" w:hAnsi="Arial" w:cs="Arial"/>
                <w:b/>
                <w:color w:val="auto"/>
                <w:sz w:val="22"/>
                <w:szCs w:val="22"/>
              </w:rPr>
              <w:t>)</w:t>
            </w:r>
            <w:r w:rsidR="00F25AA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</w:t>
            </w:r>
            <w:r w:rsidR="00590C7C" w:rsidRPr="009A6B4D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>C</w:t>
            </w:r>
            <w:r w:rsidR="008E1B25" w:rsidRPr="009A6B4D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>URRENT ACTIVITIES:</w:t>
            </w:r>
          </w:p>
          <w:p w:rsidR="000468D2" w:rsidRDefault="00FE2DE4" w:rsidP="00500975">
            <w:pPr>
              <w:rPr>
                <w:rFonts w:ascii="Arial" w:hAnsi="Arial" w:cs="Arial"/>
                <w:b/>
              </w:rPr>
            </w:pPr>
            <w:r w:rsidRPr="00500975">
              <w:rPr>
                <w:rFonts w:ascii="Times New Roman" w:hAnsi="Times New Roman"/>
                <w:noProof/>
              </w:rPr>
              <w:t xml:space="preserve">                 </w:t>
            </w:r>
            <w:r>
              <w:rPr>
                <w:rFonts w:ascii="Times New Roman" w:hAnsi="Times New Roman"/>
                <w:noProof/>
              </w:rPr>
              <w:t xml:space="preserve">                               </w:t>
            </w:r>
            <w:r w:rsidRPr="00500975">
              <w:rPr>
                <w:rFonts w:ascii="Times New Roman" w:hAnsi="Times New Roman"/>
                <w:noProof/>
              </w:rPr>
              <w:t xml:space="preserve"> </w:t>
            </w:r>
            <w:r w:rsidRPr="00121C70">
              <w:rPr>
                <w:rFonts w:ascii="Arial" w:hAnsi="Arial" w:cs="Arial"/>
                <w:b/>
              </w:rPr>
              <w:t xml:space="preserve">Presently working at </w:t>
            </w:r>
            <w:r w:rsidRPr="00121C70">
              <w:rPr>
                <w:rFonts w:ascii="Arial" w:hAnsi="Arial" w:cs="Arial"/>
                <w:b/>
                <w:color w:val="0070C0"/>
              </w:rPr>
              <w:t>Safe House Pests Control company</w:t>
            </w:r>
            <w:r w:rsidRPr="00121C70">
              <w:rPr>
                <w:rFonts w:ascii="Arial" w:hAnsi="Arial" w:cs="Arial"/>
                <w:b/>
              </w:rPr>
              <w:t xml:space="preserve"> as </w:t>
            </w:r>
            <w:r w:rsidRPr="004060C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="0072600E">
              <w:rPr>
                <w:rFonts w:ascii="Times New Roman" w:hAnsi="Times New Roman"/>
                <w:b/>
                <w:i/>
                <w:color w:val="0070C0"/>
                <w:sz w:val="22"/>
                <w:szCs w:val="22"/>
                <w:u w:val="single"/>
              </w:rPr>
              <w:t>Pests management specialist</w:t>
            </w:r>
            <w:r w:rsidRPr="000A6DC3">
              <w:rPr>
                <w:rFonts w:ascii="Times New Roman" w:hAnsi="Times New Roman"/>
                <w:b/>
                <w:i/>
                <w:color w:val="0070C0"/>
                <w:sz w:val="22"/>
                <w:szCs w:val="22"/>
              </w:rPr>
              <w:t>,</w:t>
            </w:r>
            <w:r w:rsidRPr="00B55C17">
              <w:rPr>
                <w:rFonts w:ascii="Times New Roman" w:hAnsi="Times New Roman"/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B55C17">
              <w:rPr>
                <w:rFonts w:ascii="Times New Roman" w:hAnsi="Times New Roman"/>
                <w:b/>
                <w:i/>
                <w:color w:val="0070C0"/>
                <w:sz w:val="22"/>
                <w:szCs w:val="22"/>
                <w:u w:val="single"/>
              </w:rPr>
              <w:t>Project &amp; Sales Co-coordinator</w:t>
            </w:r>
            <w:r w:rsidRPr="00B55C17">
              <w:rPr>
                <w:rFonts w:ascii="Times New Roman" w:hAnsi="Times New Roman"/>
                <w:b/>
                <w:color w:val="0070C0"/>
                <w:sz w:val="22"/>
                <w:szCs w:val="22"/>
                <w:u w:val="single"/>
              </w:rPr>
              <w:t xml:space="preserve"> </w:t>
            </w:r>
            <w:r w:rsidRPr="00B55C17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 xml:space="preserve">  </w:t>
            </w:r>
            <w:r w:rsidRPr="00121C70">
              <w:rPr>
                <w:rFonts w:ascii="Arial" w:hAnsi="Arial" w:cs="Arial"/>
                <w:b/>
              </w:rPr>
              <w:t xml:space="preserve">in multiple discipline pests </w:t>
            </w:r>
            <w:r w:rsidR="00851789">
              <w:rPr>
                <w:rFonts w:ascii="Arial" w:hAnsi="Arial" w:cs="Arial"/>
                <w:b/>
              </w:rPr>
              <w:t xml:space="preserve">         </w:t>
            </w:r>
            <w:r w:rsidR="00466CFB" w:rsidRPr="00121C70">
              <w:rPr>
                <w:rFonts w:ascii="Arial" w:hAnsi="Arial" w:cs="Arial"/>
                <w:b/>
              </w:rPr>
              <w:t xml:space="preserve">control projects </w:t>
            </w:r>
            <w:r w:rsidRPr="00121C70">
              <w:rPr>
                <w:rFonts w:ascii="Arial" w:hAnsi="Arial" w:cs="Arial"/>
                <w:b/>
              </w:rPr>
              <w:t>such as Hospitals, Residential, Commercial, and industrial buildings.</w:t>
            </w:r>
          </w:p>
          <w:p w:rsidR="00F25AA4" w:rsidRDefault="00F25AA4" w:rsidP="00500975">
            <w:pPr>
              <w:rPr>
                <w:rFonts w:ascii="Arial" w:hAnsi="Arial" w:cs="Arial"/>
                <w:b/>
              </w:rPr>
            </w:pPr>
          </w:p>
          <w:p w:rsidR="00F25AA4" w:rsidRPr="00121C70" w:rsidRDefault="00F25AA4" w:rsidP="00500975">
            <w:pPr>
              <w:rPr>
                <w:rFonts w:ascii="Arial" w:hAnsi="Arial" w:cs="Arial"/>
                <w:b/>
              </w:rPr>
            </w:pPr>
          </w:p>
          <w:p w:rsidR="00FE2DE4" w:rsidRDefault="00F25AA4" w:rsidP="00500975">
            <w:pPr>
              <w:rPr>
                <w:rFonts w:ascii="Times New Roman" w:hAnsi="Times New Roman"/>
                <w:b/>
                <w:color w:val="0070C0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22"/>
                <w:szCs w:val="22"/>
                <w:u w:val="single"/>
              </w:rPr>
              <w:t xml:space="preserve">  </w:t>
            </w:r>
            <w:r w:rsidR="00FE2DE4" w:rsidRPr="00590C7C">
              <w:rPr>
                <w:rFonts w:ascii="Times New Roman" w:hAnsi="Times New Roman"/>
                <w:b/>
                <w:i/>
                <w:color w:val="0070C0"/>
                <w:sz w:val="22"/>
                <w:szCs w:val="22"/>
                <w:u w:val="single"/>
              </w:rPr>
              <w:t>Key Responsibilities</w:t>
            </w:r>
            <w:r>
              <w:rPr>
                <w:rFonts w:ascii="Times New Roman" w:hAnsi="Times New Roman"/>
                <w:b/>
                <w:i/>
                <w:color w:val="0070C0"/>
                <w:sz w:val="22"/>
                <w:szCs w:val="22"/>
                <w:u w:val="single"/>
              </w:rPr>
              <w:t xml:space="preserve"> at Current Organization</w:t>
            </w:r>
            <w:r w:rsidR="00FE2DE4" w:rsidRPr="00590C7C">
              <w:rPr>
                <w:rFonts w:ascii="Times New Roman" w:hAnsi="Times New Roman"/>
                <w:b/>
                <w:color w:val="0070C0"/>
                <w:sz w:val="22"/>
                <w:szCs w:val="22"/>
                <w:u w:val="single"/>
              </w:rPr>
              <w:t xml:space="preserve">. </w:t>
            </w:r>
          </w:p>
          <w:p w:rsidR="00636023" w:rsidRPr="00121C70" w:rsidRDefault="00636023" w:rsidP="00121C70">
            <w:pPr>
              <w:pStyle w:val="NoSpacing"/>
              <w:numPr>
                <w:ilvl w:val="0"/>
                <w:numId w:val="49"/>
              </w:numPr>
              <w:rPr>
                <w:rFonts w:ascii="Arial" w:hAnsi="Arial" w:cs="Arial"/>
                <w:b/>
              </w:rPr>
            </w:pPr>
            <w:r w:rsidRPr="00121C70">
              <w:rPr>
                <w:rFonts w:ascii="Arial" w:hAnsi="Arial" w:cs="Arial"/>
                <w:b/>
              </w:rPr>
              <w:t xml:space="preserve">Project  &amp; Sales Co-coordinator </w:t>
            </w:r>
          </w:p>
          <w:p w:rsidR="003A53AA" w:rsidRPr="00121C70" w:rsidRDefault="003A53AA" w:rsidP="00121C70">
            <w:pPr>
              <w:pStyle w:val="NoSpacing"/>
              <w:numPr>
                <w:ilvl w:val="0"/>
                <w:numId w:val="49"/>
              </w:numPr>
              <w:rPr>
                <w:rFonts w:ascii="Arial" w:hAnsi="Arial" w:cs="Arial"/>
                <w:b/>
              </w:rPr>
            </w:pPr>
            <w:r w:rsidRPr="00121C70">
              <w:rPr>
                <w:rFonts w:ascii="Arial" w:hAnsi="Arial" w:cs="Arial"/>
                <w:b/>
              </w:rPr>
              <w:t>Operational and Technical Support.</w:t>
            </w:r>
          </w:p>
          <w:p w:rsidR="00462E3F" w:rsidRPr="00121C70" w:rsidRDefault="001531BE" w:rsidP="00121C70">
            <w:pPr>
              <w:pStyle w:val="NoSpacing"/>
              <w:numPr>
                <w:ilvl w:val="0"/>
                <w:numId w:val="49"/>
              </w:numPr>
              <w:rPr>
                <w:rFonts w:ascii="Arial" w:hAnsi="Arial" w:cs="Arial"/>
                <w:b/>
              </w:rPr>
            </w:pPr>
            <w:r w:rsidRPr="00121C70">
              <w:rPr>
                <w:rFonts w:ascii="Arial" w:hAnsi="Arial" w:cs="Arial"/>
                <w:b/>
              </w:rPr>
              <w:t>Ensuring of on time Delivery &amp; Satisfactory Services for the Client.</w:t>
            </w:r>
          </w:p>
          <w:p w:rsidR="00462E3F" w:rsidRPr="00121C70" w:rsidRDefault="003A53AA" w:rsidP="00121C70">
            <w:pPr>
              <w:pStyle w:val="NoSpacing"/>
              <w:numPr>
                <w:ilvl w:val="0"/>
                <w:numId w:val="49"/>
              </w:numPr>
              <w:rPr>
                <w:rFonts w:ascii="Arial" w:hAnsi="Arial" w:cs="Arial"/>
                <w:b/>
              </w:rPr>
            </w:pPr>
            <w:r w:rsidRPr="00121C70">
              <w:rPr>
                <w:rFonts w:ascii="Arial" w:hAnsi="Arial" w:cs="Arial"/>
                <w:b/>
              </w:rPr>
              <w:t>Quality Control.</w:t>
            </w:r>
          </w:p>
          <w:p w:rsidR="00462E3F" w:rsidRDefault="00FE2DE4" w:rsidP="00121C70">
            <w:pPr>
              <w:pStyle w:val="NoSpacing"/>
              <w:numPr>
                <w:ilvl w:val="0"/>
                <w:numId w:val="49"/>
              </w:numPr>
              <w:rPr>
                <w:rFonts w:ascii="Arial" w:hAnsi="Arial" w:cs="Arial"/>
                <w:b/>
              </w:rPr>
            </w:pPr>
            <w:r w:rsidRPr="00121C70">
              <w:rPr>
                <w:rFonts w:ascii="Arial" w:hAnsi="Arial" w:cs="Arial"/>
                <w:b/>
              </w:rPr>
              <w:t xml:space="preserve">Project Management. </w:t>
            </w:r>
          </w:p>
          <w:p w:rsidR="00F81B34" w:rsidRPr="00121C70" w:rsidRDefault="00F81B34" w:rsidP="00121C70">
            <w:pPr>
              <w:pStyle w:val="NoSpacing"/>
              <w:numPr>
                <w:ilvl w:val="0"/>
                <w:numId w:val="4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Closing Sales Deals.</w:t>
            </w:r>
          </w:p>
          <w:p w:rsidR="008E1B25" w:rsidRDefault="001531BE" w:rsidP="008E1B25">
            <w:pPr>
              <w:pStyle w:val="NoSpacing"/>
              <w:numPr>
                <w:ilvl w:val="0"/>
                <w:numId w:val="50"/>
              </w:numPr>
              <w:rPr>
                <w:rFonts w:ascii="Arial" w:hAnsi="Arial" w:cs="Arial"/>
                <w:b/>
              </w:rPr>
            </w:pPr>
            <w:r w:rsidRPr="00D23981">
              <w:rPr>
                <w:rFonts w:ascii="Arial" w:hAnsi="Arial" w:cs="Arial"/>
                <w:b/>
              </w:rPr>
              <w:t>Provide continuing, up-to-date trainin</w:t>
            </w:r>
            <w:r w:rsidR="003A53AA" w:rsidRPr="00D23981">
              <w:rPr>
                <w:rFonts w:ascii="Arial" w:hAnsi="Arial" w:cs="Arial"/>
                <w:b/>
              </w:rPr>
              <w:t>g to</w:t>
            </w:r>
            <w:r w:rsidRPr="00D23981">
              <w:rPr>
                <w:rFonts w:ascii="Arial" w:hAnsi="Arial" w:cs="Arial"/>
                <w:b/>
              </w:rPr>
              <w:t xml:space="preserve"> service technicians</w:t>
            </w:r>
            <w:r w:rsidR="003A53AA" w:rsidRPr="00D23981">
              <w:rPr>
                <w:rFonts w:ascii="Arial" w:hAnsi="Arial" w:cs="Arial"/>
                <w:b/>
              </w:rPr>
              <w:t xml:space="preserve">. </w:t>
            </w:r>
          </w:p>
          <w:p w:rsidR="00D23981" w:rsidRPr="00D23981" w:rsidRDefault="00D23981" w:rsidP="00D23981">
            <w:pPr>
              <w:pStyle w:val="NoSpacing"/>
              <w:ind w:left="720"/>
              <w:rPr>
                <w:rFonts w:ascii="Arial" w:hAnsi="Arial" w:cs="Arial"/>
                <w:b/>
              </w:rPr>
            </w:pPr>
          </w:p>
          <w:p w:rsidR="00281B96" w:rsidRPr="00603156" w:rsidRDefault="00603156" w:rsidP="00281B96">
            <w:pPr>
              <w:pStyle w:val="NoSpacing"/>
              <w:rPr>
                <w:rFonts w:ascii="Arial" w:hAnsi="Arial" w:cs="Arial"/>
                <w:b/>
              </w:rPr>
            </w:pPr>
            <w:r w:rsidRPr="008E1B2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E)</w:t>
            </w:r>
            <w:r w:rsidR="00F25AA4">
              <w:rPr>
                <w:color w:val="002060"/>
              </w:rPr>
              <w:t xml:space="preserve">   </w:t>
            </w:r>
            <w:r w:rsidRPr="009A6B4D">
              <w:rPr>
                <w:rFonts w:ascii="Arial" w:hAnsi="Arial" w:cs="Arial"/>
                <w:b/>
                <w:i/>
                <w:color w:val="0070C0"/>
                <w:sz w:val="22"/>
                <w:szCs w:val="22"/>
                <w:u w:val="single"/>
              </w:rPr>
              <w:t>CORE COMPETENCIES</w:t>
            </w:r>
          </w:p>
          <w:p w:rsidR="00F81B34" w:rsidRPr="00603156" w:rsidRDefault="00F81B34" w:rsidP="00281B96">
            <w:pPr>
              <w:pStyle w:val="NoSpacing"/>
              <w:rPr>
                <w:rFonts w:ascii="Arial" w:hAnsi="Arial" w:cs="Arial"/>
                <w:b/>
              </w:rPr>
            </w:pPr>
          </w:p>
          <w:p w:rsidR="00F81B34" w:rsidRDefault="00F81B34" w:rsidP="00F81B34">
            <w:pPr>
              <w:pStyle w:val="NoSpacing"/>
              <w:numPr>
                <w:ilvl w:val="0"/>
                <w:numId w:val="49"/>
              </w:numPr>
              <w:rPr>
                <w:rFonts w:ascii="Arial" w:hAnsi="Arial" w:cs="Arial"/>
                <w:b/>
              </w:rPr>
            </w:pPr>
            <w:r w:rsidRPr="00B51DAE">
              <w:rPr>
                <w:rFonts w:ascii="Arial" w:hAnsi="Arial" w:cs="Arial"/>
                <w:b/>
              </w:rPr>
              <w:t xml:space="preserve">Great knowledge </w:t>
            </w:r>
            <w:r>
              <w:rPr>
                <w:rFonts w:ascii="Arial" w:hAnsi="Arial" w:cs="Arial"/>
                <w:b/>
              </w:rPr>
              <w:t xml:space="preserve">of </w:t>
            </w:r>
            <w:r w:rsidRPr="00121C70">
              <w:rPr>
                <w:rFonts w:ascii="Arial" w:hAnsi="Arial" w:cs="Arial"/>
                <w:b/>
              </w:rPr>
              <w:t>Site Inspection, Cost estimation, Quoting, Invoicing, Organizing and finalizing the deal and specification of the contracts for different pests control activities.</w:t>
            </w:r>
          </w:p>
          <w:p w:rsidR="00603156" w:rsidRPr="002F1160" w:rsidRDefault="00603156" w:rsidP="00603156">
            <w:pPr>
              <w:pStyle w:val="ListParagraph"/>
              <w:numPr>
                <w:ilvl w:val="0"/>
                <w:numId w:val="45"/>
              </w:numPr>
              <w:spacing w:after="0"/>
              <w:rPr>
                <w:rFonts w:ascii="Arial" w:eastAsia="Adobe Heiti Std R" w:hAnsi="Arial" w:cs="Arial"/>
                <w:b/>
              </w:rPr>
            </w:pPr>
            <w:r w:rsidRPr="002F1160">
              <w:rPr>
                <w:rFonts w:ascii="Arial" w:eastAsia="Adobe Heiti Std R" w:hAnsi="Arial" w:cs="Arial"/>
                <w:b/>
              </w:rPr>
              <w:t>Resolves administrative problems by coordinating preparation of reports, analyzing data, and identifying solutions.</w:t>
            </w:r>
          </w:p>
          <w:p w:rsidR="00603156" w:rsidRPr="002F1160" w:rsidRDefault="00603156" w:rsidP="00603156">
            <w:pPr>
              <w:pStyle w:val="ListParagraph"/>
              <w:numPr>
                <w:ilvl w:val="0"/>
                <w:numId w:val="45"/>
              </w:numPr>
              <w:spacing w:after="0"/>
              <w:rPr>
                <w:rFonts w:ascii="Arial" w:eastAsia="Adobe Heiti Std R" w:hAnsi="Arial" w:cs="Arial"/>
                <w:b/>
              </w:rPr>
            </w:pPr>
            <w:proofErr w:type="gramStart"/>
            <w:r w:rsidRPr="002F1160">
              <w:rPr>
                <w:rFonts w:ascii="Arial" w:eastAsia="Adobe Heiti Std R" w:hAnsi="Arial" w:cs="Arial"/>
                <w:b/>
              </w:rPr>
              <w:t>organizing</w:t>
            </w:r>
            <w:proofErr w:type="gramEnd"/>
            <w:r w:rsidRPr="002F1160">
              <w:rPr>
                <w:rFonts w:ascii="Arial" w:eastAsia="Adobe Heiti Std R" w:hAnsi="Arial" w:cs="Arial"/>
                <w:b/>
              </w:rPr>
              <w:t xml:space="preserve"> and storing paperwork, documents and computer-based information.</w:t>
            </w:r>
          </w:p>
          <w:p w:rsidR="00603156" w:rsidRPr="00D23981" w:rsidRDefault="00603156" w:rsidP="00603156">
            <w:pPr>
              <w:pStyle w:val="ListParagraph"/>
              <w:keepNext/>
              <w:numPr>
                <w:ilvl w:val="0"/>
                <w:numId w:val="43"/>
              </w:numPr>
              <w:spacing w:after="0"/>
              <w:outlineLvl w:val="2"/>
              <w:rPr>
                <w:rFonts w:ascii="Arial" w:hAnsi="Arial" w:cs="Arial"/>
                <w:b/>
                <w:bCs/>
              </w:rPr>
            </w:pPr>
            <w:r w:rsidRPr="00D23981">
              <w:rPr>
                <w:rFonts w:ascii="Arial" w:hAnsi="Arial" w:cs="Arial"/>
                <w:b/>
                <w:color w:val="333333"/>
              </w:rPr>
              <w:t xml:space="preserve">Understand the biology, behavior &amp; control of public health </w:t>
            </w:r>
            <w:proofErr w:type="gramStart"/>
            <w:r w:rsidRPr="00D23981">
              <w:rPr>
                <w:rFonts w:ascii="Arial" w:hAnsi="Arial" w:cs="Arial"/>
                <w:b/>
                <w:color w:val="333333"/>
              </w:rPr>
              <w:t>insects</w:t>
            </w:r>
            <w:proofErr w:type="gramEnd"/>
            <w:r w:rsidRPr="00D23981">
              <w:rPr>
                <w:rFonts w:ascii="Arial" w:hAnsi="Arial" w:cs="Arial"/>
                <w:b/>
                <w:color w:val="333333"/>
              </w:rPr>
              <w:t xml:space="preserve"> pest.</w:t>
            </w:r>
          </w:p>
          <w:p w:rsidR="00603156" w:rsidRPr="002F1160" w:rsidRDefault="00603156" w:rsidP="00603156">
            <w:pPr>
              <w:pStyle w:val="ListParagraph"/>
              <w:keepNext/>
              <w:numPr>
                <w:ilvl w:val="0"/>
                <w:numId w:val="43"/>
              </w:numPr>
              <w:spacing w:after="0"/>
              <w:outlineLvl w:val="2"/>
              <w:rPr>
                <w:rFonts w:ascii="Arial" w:hAnsi="Arial" w:cs="Arial"/>
                <w:b/>
                <w:bCs/>
              </w:rPr>
            </w:pPr>
            <w:r w:rsidRPr="002F1160">
              <w:rPr>
                <w:rFonts w:ascii="Arial" w:eastAsia="Times New Roman" w:hAnsi="Arial" w:cs="Arial"/>
                <w:b/>
              </w:rPr>
              <w:t>Identifying Pest Concerns of the client and engaging them for their responsibilities in integrated pest management plan.</w:t>
            </w:r>
          </w:p>
          <w:p w:rsidR="00F81B34" w:rsidRDefault="00F81B34" w:rsidP="00281B96">
            <w:pPr>
              <w:pStyle w:val="NoSpacing"/>
              <w:rPr>
                <w:rFonts w:ascii="Arial" w:hAnsi="Arial" w:cs="Arial"/>
                <w:b/>
              </w:rPr>
            </w:pPr>
          </w:p>
          <w:p w:rsidR="008E1B25" w:rsidRDefault="008E1B25" w:rsidP="008E1B25">
            <w:pPr>
              <w:pStyle w:val="NoSpacing"/>
              <w:rPr>
                <w:rFonts w:ascii="Times New Roman" w:hAnsi="Times New Roman"/>
                <w:b/>
                <w:color w:val="002060"/>
                <w:sz w:val="22"/>
                <w:szCs w:val="22"/>
              </w:rPr>
            </w:pPr>
            <w:r w:rsidRPr="009A6B4D">
              <w:rPr>
                <w:rFonts w:ascii="Arial" w:hAnsi="Arial" w:cs="Arial"/>
                <w:b/>
                <w:color w:val="002060"/>
                <w:sz w:val="22"/>
                <w:szCs w:val="22"/>
              </w:rPr>
              <w:t>E)</w:t>
            </w:r>
            <w:r w:rsidR="00F25AA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 </w:t>
            </w:r>
            <w:r w:rsidRPr="009A6B4D">
              <w:rPr>
                <w:rFonts w:ascii="Arial" w:hAnsi="Arial" w:cs="Arial"/>
                <w:b/>
                <w:i/>
                <w:color w:val="0070C0"/>
                <w:sz w:val="22"/>
                <w:szCs w:val="22"/>
                <w:u w:val="single"/>
              </w:rPr>
              <w:t>ACADAMIC QUALIFICATION.</w:t>
            </w:r>
          </w:p>
          <w:p w:rsidR="009B749A" w:rsidRDefault="009B749A" w:rsidP="008E1B25">
            <w:pPr>
              <w:pStyle w:val="NoSpacing"/>
              <w:rPr>
                <w:rFonts w:ascii="Times New Roman" w:hAnsi="Times New Roman"/>
                <w:b/>
                <w:color w:val="002060"/>
                <w:sz w:val="22"/>
                <w:szCs w:val="22"/>
              </w:rPr>
            </w:pPr>
          </w:p>
          <w:p w:rsidR="009B749A" w:rsidRPr="00671534" w:rsidRDefault="00F25AA4" w:rsidP="008E1B25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           </w:t>
            </w:r>
            <w:proofErr w:type="spellStart"/>
            <w:r w:rsidR="009B749A" w:rsidRPr="009B749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BSc</w:t>
            </w:r>
            <w:proofErr w:type="spellEnd"/>
            <w:r w:rsidR="009B749A" w:rsidRPr="009B749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(</w:t>
            </w:r>
            <w:proofErr w:type="spellStart"/>
            <w:r w:rsidR="009B749A" w:rsidRPr="009B749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Hons</w:t>
            </w:r>
            <w:proofErr w:type="spellEnd"/>
            <w:r w:rsidR="009B749A" w:rsidRPr="009B749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) Agricultural Engineer, Specialized in </w:t>
            </w:r>
            <w:r w:rsidR="009B749A" w:rsidRPr="00671534">
              <w:rPr>
                <w:rFonts w:ascii="Arial" w:hAnsi="Arial" w:cs="Arial"/>
                <w:b/>
                <w:color w:val="002060"/>
              </w:rPr>
              <w:t>ENTOMOLOGY</w:t>
            </w:r>
          </w:p>
          <w:p w:rsidR="008E1B25" w:rsidRPr="009A6B4D" w:rsidRDefault="008E1B25" w:rsidP="008E1B25">
            <w:pPr>
              <w:pStyle w:val="NoSpacing"/>
              <w:ind w:left="720"/>
              <w:rPr>
                <w:rFonts w:ascii="Arial" w:hAnsi="Arial" w:cs="Arial"/>
                <w:b/>
                <w:i/>
              </w:rPr>
            </w:pPr>
          </w:p>
          <w:p w:rsidR="00FE2DE4" w:rsidRPr="009A6B4D" w:rsidRDefault="009B749A" w:rsidP="008E1B25">
            <w:pPr>
              <w:pStyle w:val="NoSpacing"/>
              <w:rPr>
                <w:rFonts w:ascii="Arial" w:hAnsi="Arial" w:cs="Arial"/>
                <w:b/>
                <w:i/>
                <w:color w:val="002060"/>
              </w:rPr>
            </w:pPr>
            <w:r w:rsidRPr="009A6B4D">
              <w:rPr>
                <w:rFonts w:ascii="Arial" w:hAnsi="Arial" w:cs="Arial"/>
                <w:b/>
                <w:color w:val="auto"/>
                <w:sz w:val="22"/>
                <w:szCs w:val="22"/>
              </w:rPr>
              <w:t>F</w:t>
            </w:r>
            <w:r w:rsidR="008E1B25" w:rsidRPr="009A6B4D">
              <w:rPr>
                <w:rFonts w:ascii="Arial" w:hAnsi="Arial" w:cs="Arial"/>
                <w:b/>
                <w:color w:val="auto"/>
                <w:sz w:val="22"/>
                <w:szCs w:val="22"/>
              </w:rPr>
              <w:t>)</w:t>
            </w:r>
            <w:r w:rsidR="00F25AA4">
              <w:rPr>
                <w:rFonts w:ascii="Arial" w:hAnsi="Arial" w:cs="Arial"/>
                <w:b/>
                <w:i/>
                <w:color w:val="002060"/>
              </w:rPr>
              <w:t xml:space="preserve">   </w:t>
            </w:r>
            <w:r w:rsidR="008E1B25" w:rsidRPr="009A6B4D">
              <w:rPr>
                <w:rFonts w:ascii="Arial" w:hAnsi="Arial" w:cs="Arial"/>
                <w:b/>
                <w:i/>
                <w:color w:val="0070C0"/>
                <w:sz w:val="22"/>
                <w:szCs w:val="22"/>
                <w:u w:val="single"/>
              </w:rPr>
              <w:t>COMPUTER SKILL</w:t>
            </w:r>
          </w:p>
          <w:p w:rsidR="008E1B25" w:rsidRPr="008E1B25" w:rsidRDefault="008E1B25" w:rsidP="008E1B25">
            <w:pPr>
              <w:pStyle w:val="NoSpacing"/>
              <w:rPr>
                <w:rFonts w:ascii="Arial" w:hAnsi="Arial" w:cs="Arial"/>
                <w:b/>
              </w:rPr>
            </w:pPr>
          </w:p>
          <w:p w:rsidR="00FE2DE4" w:rsidRPr="00BB3EF9" w:rsidRDefault="00671534" w:rsidP="005009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</w:t>
            </w:r>
            <w:r w:rsidR="00FE2DE4" w:rsidRPr="00BB3EF9">
              <w:rPr>
                <w:rFonts w:ascii="Times New Roman" w:hAnsi="Times New Roman"/>
                <w:b/>
                <w:sz w:val="22"/>
                <w:szCs w:val="22"/>
              </w:rPr>
              <w:t>●  MS Office   ● MS Power Point      ● Internet</w:t>
            </w:r>
          </w:p>
          <w:p w:rsidR="00590C7C" w:rsidRPr="009A6B4D" w:rsidRDefault="009B749A" w:rsidP="006757F9">
            <w:pPr>
              <w:rPr>
                <w:rFonts w:ascii="Times New Roman" w:hAnsi="Times New Roman"/>
                <w:b/>
                <w:i/>
                <w:color w:val="0070C0"/>
                <w:sz w:val="22"/>
                <w:szCs w:val="22"/>
                <w:u w:val="single"/>
              </w:rPr>
            </w:pPr>
            <w:r w:rsidRPr="00F25AA4">
              <w:rPr>
                <w:rFonts w:ascii="Arial" w:hAnsi="Arial" w:cs="Arial"/>
                <w:b/>
                <w:color w:val="auto"/>
                <w:sz w:val="22"/>
                <w:szCs w:val="22"/>
              </w:rPr>
              <w:t>G</w:t>
            </w:r>
            <w:r w:rsidR="009813D4" w:rsidRPr="009A6B4D">
              <w:rPr>
                <w:rFonts w:ascii="Arial" w:hAnsi="Arial" w:cs="Arial"/>
                <w:b/>
                <w:color w:val="002060"/>
                <w:sz w:val="22"/>
                <w:szCs w:val="22"/>
              </w:rPr>
              <w:t>)</w:t>
            </w:r>
            <w:r w:rsidR="00F25AA4">
              <w:rPr>
                <w:rFonts w:ascii="Arial" w:hAnsi="Arial" w:cs="Arial"/>
                <w:b/>
                <w:color w:val="002060"/>
              </w:rPr>
              <w:t xml:space="preserve">   </w:t>
            </w:r>
            <w:r w:rsidR="008E1B25" w:rsidRPr="009A6B4D">
              <w:rPr>
                <w:rFonts w:ascii="Arial" w:hAnsi="Arial" w:cs="Arial"/>
                <w:b/>
                <w:i/>
                <w:color w:val="0070C0"/>
                <w:sz w:val="22"/>
                <w:szCs w:val="22"/>
                <w:u w:val="single"/>
              </w:rPr>
              <w:t>PERSONAL INFORMATIOM</w:t>
            </w:r>
            <w:r w:rsidR="00232A2A" w:rsidRPr="009A6B4D">
              <w:rPr>
                <w:rFonts w:ascii="Times New Roman" w:hAnsi="Times New Roman"/>
                <w:b/>
                <w:i/>
                <w:color w:val="0070C0"/>
                <w:sz w:val="22"/>
                <w:szCs w:val="22"/>
              </w:rPr>
              <w:t xml:space="preserve">                                </w:t>
            </w:r>
          </w:p>
          <w:p w:rsidR="00232A2A" w:rsidRPr="004060CD" w:rsidRDefault="00232A2A" w:rsidP="000468D2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4060CD">
              <w:rPr>
                <w:rFonts w:ascii="Times New Roman" w:hAnsi="Times New Roman"/>
                <w:b/>
                <w:sz w:val="22"/>
                <w:szCs w:val="22"/>
              </w:rPr>
              <w:t xml:space="preserve">Nationality:         </w:t>
            </w:r>
            <w:r w:rsidR="00590C7C" w:rsidRPr="004060CD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  <w:r w:rsidR="00EB50DD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  <w:r w:rsidRPr="004060CD">
              <w:rPr>
                <w:rFonts w:ascii="Times New Roman" w:hAnsi="Times New Roman"/>
                <w:b/>
                <w:sz w:val="22"/>
                <w:szCs w:val="22"/>
              </w:rPr>
              <w:t xml:space="preserve"> Pakistani</w:t>
            </w:r>
            <w:r w:rsidR="00F25AA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590C7C" w:rsidRPr="004060CD" w:rsidRDefault="00232A2A" w:rsidP="000468D2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4060CD">
              <w:rPr>
                <w:rFonts w:ascii="Times New Roman" w:hAnsi="Times New Roman"/>
                <w:b/>
                <w:sz w:val="22"/>
                <w:szCs w:val="22"/>
              </w:rPr>
              <w:t xml:space="preserve">Gender:               </w:t>
            </w:r>
            <w:r w:rsidR="00590C7C" w:rsidRPr="004060CD">
              <w:rPr>
                <w:rFonts w:ascii="Times New Roman" w:hAnsi="Times New Roman"/>
                <w:b/>
                <w:sz w:val="22"/>
                <w:szCs w:val="22"/>
              </w:rPr>
              <w:t xml:space="preserve">      </w:t>
            </w:r>
            <w:r w:rsidRPr="004060CD">
              <w:rPr>
                <w:rFonts w:ascii="Times New Roman" w:hAnsi="Times New Roman"/>
                <w:b/>
                <w:sz w:val="22"/>
                <w:szCs w:val="22"/>
              </w:rPr>
              <w:t xml:space="preserve"> Male                                       </w:t>
            </w:r>
          </w:p>
          <w:p w:rsidR="00232A2A" w:rsidRPr="004060CD" w:rsidRDefault="00232A2A" w:rsidP="000468D2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4060CD">
              <w:rPr>
                <w:rFonts w:ascii="Times New Roman" w:hAnsi="Times New Roman"/>
                <w:b/>
                <w:sz w:val="22"/>
                <w:szCs w:val="22"/>
              </w:rPr>
              <w:t xml:space="preserve">Marital status:    </w:t>
            </w:r>
            <w:r w:rsidR="00590C7C" w:rsidRPr="004060CD">
              <w:rPr>
                <w:rFonts w:ascii="Times New Roman" w:hAnsi="Times New Roman"/>
                <w:b/>
                <w:sz w:val="22"/>
                <w:szCs w:val="22"/>
              </w:rPr>
              <w:t xml:space="preserve">      </w:t>
            </w:r>
            <w:r w:rsidRPr="004060CD">
              <w:rPr>
                <w:rFonts w:ascii="Times New Roman" w:hAnsi="Times New Roman"/>
                <w:b/>
                <w:sz w:val="22"/>
                <w:szCs w:val="22"/>
              </w:rPr>
              <w:t>Single</w:t>
            </w:r>
          </w:p>
          <w:p w:rsidR="00590C7C" w:rsidRPr="000A6DC3" w:rsidRDefault="00232A2A" w:rsidP="000A6DC3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60C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Date of Birth </w:t>
            </w:r>
            <w:r w:rsidR="00590C7C" w:rsidRPr="004060C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</w:t>
            </w:r>
            <w:r w:rsidRPr="004060CD">
              <w:rPr>
                <w:rFonts w:ascii="Times New Roman" w:hAnsi="Times New Roman"/>
                <w:b/>
                <w:sz w:val="22"/>
                <w:szCs w:val="22"/>
              </w:rPr>
              <w:t>03-01-1985</w:t>
            </w:r>
            <w:r w:rsidRPr="004060C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</w:t>
            </w:r>
            <w:r w:rsidRPr="00E35145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</w:t>
            </w:r>
            <w:r w:rsidR="00590C7C" w:rsidRPr="000A6DC3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</w:t>
            </w:r>
          </w:p>
          <w:p w:rsidR="00FE2DE4" w:rsidRPr="00500975" w:rsidRDefault="00FE2DE4" w:rsidP="00DF78BB">
            <w:pPr>
              <w:pStyle w:val="ListParagraph"/>
              <w:ind w:left="1620"/>
              <w:rPr>
                <w:rFonts w:ascii="Times New Roman" w:hAnsi="Times New Roman"/>
              </w:rPr>
            </w:pPr>
          </w:p>
        </w:tc>
        <w:tc>
          <w:tcPr>
            <w:tcW w:w="21" w:type="dxa"/>
          </w:tcPr>
          <w:p w:rsidR="00FE2DE4" w:rsidRPr="00500975" w:rsidRDefault="00FE2DE4" w:rsidP="00500975">
            <w:pPr>
              <w:rPr>
                <w:rFonts w:ascii="Times New Roman" w:hAnsi="Times New Roman"/>
                <w:b/>
                <w:color w:val="17365D"/>
                <w:u w:val="single"/>
              </w:rPr>
            </w:pPr>
          </w:p>
        </w:tc>
      </w:tr>
    </w:tbl>
    <w:p w:rsidR="00A629DD" w:rsidRPr="00500975" w:rsidRDefault="00A629DD" w:rsidP="00D23981">
      <w:pPr>
        <w:rPr>
          <w:rFonts w:ascii="Times New Roman" w:hAnsi="Times New Roman"/>
        </w:rPr>
      </w:pPr>
    </w:p>
    <w:sectPr w:rsidR="00A629DD" w:rsidRPr="00500975" w:rsidSect="00E46188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FF8" w:rsidRDefault="00B77FF8">
      <w:pPr>
        <w:spacing w:after="0" w:line="240" w:lineRule="auto"/>
      </w:pPr>
      <w:r>
        <w:separator/>
      </w:r>
    </w:p>
  </w:endnote>
  <w:endnote w:type="continuationSeparator" w:id="0">
    <w:p w:rsidR="00B77FF8" w:rsidRDefault="00B77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TE194B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FF8" w:rsidRDefault="00B77FF8">
      <w:pPr>
        <w:spacing w:after="0" w:line="240" w:lineRule="auto"/>
      </w:pPr>
      <w:r>
        <w:separator/>
      </w:r>
    </w:p>
  </w:footnote>
  <w:footnote w:type="continuationSeparator" w:id="0">
    <w:p w:rsidR="00B77FF8" w:rsidRDefault="00B77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A67" w:rsidRDefault="00507A67">
    <w:pPr>
      <w:pStyle w:val="HeaderRight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10">
    <w:nsid w:val="04E45222"/>
    <w:multiLevelType w:val="hybridMultilevel"/>
    <w:tmpl w:val="11C283E0"/>
    <w:lvl w:ilvl="0" w:tplc="C632088A">
      <w:start w:val="1"/>
      <w:numFmt w:val="lowerLetter"/>
      <w:lvlText w:val="%1)"/>
      <w:lvlJc w:val="left"/>
      <w:pPr>
        <w:ind w:left="720" w:hanging="360"/>
      </w:pPr>
      <w:rPr>
        <w:rFonts w:ascii="TTE194B008t00" w:hAnsi="TTE194B008t00" w:cs="TTE194B008t00" w:hint="default"/>
        <w:i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9C293B"/>
    <w:multiLevelType w:val="hybridMultilevel"/>
    <w:tmpl w:val="D62CCD5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196F75C7"/>
    <w:multiLevelType w:val="hybridMultilevel"/>
    <w:tmpl w:val="38E88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F3C46"/>
    <w:multiLevelType w:val="hybridMultilevel"/>
    <w:tmpl w:val="2DE2A0D0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4">
    <w:nsid w:val="1E961D27"/>
    <w:multiLevelType w:val="hybridMultilevel"/>
    <w:tmpl w:val="1BD8A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A925DD"/>
    <w:multiLevelType w:val="hybridMultilevel"/>
    <w:tmpl w:val="926E2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453A4"/>
    <w:multiLevelType w:val="hybridMultilevel"/>
    <w:tmpl w:val="13FE4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919C1"/>
    <w:multiLevelType w:val="multilevel"/>
    <w:tmpl w:val="6598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195B45"/>
    <w:multiLevelType w:val="hybridMultilevel"/>
    <w:tmpl w:val="FEE8C6B6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>
    <w:nsid w:val="480C47BA"/>
    <w:multiLevelType w:val="hybridMultilevel"/>
    <w:tmpl w:val="740A2B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14179FB"/>
    <w:multiLevelType w:val="hybridMultilevel"/>
    <w:tmpl w:val="E026D100"/>
    <w:lvl w:ilvl="0" w:tplc="3DB84A68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CF27A8"/>
    <w:multiLevelType w:val="hybridMultilevel"/>
    <w:tmpl w:val="33047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2057CA"/>
    <w:multiLevelType w:val="hybridMultilevel"/>
    <w:tmpl w:val="499EA9E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57B924E7"/>
    <w:multiLevelType w:val="hybridMultilevel"/>
    <w:tmpl w:val="E410B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370CD5"/>
    <w:multiLevelType w:val="hybridMultilevel"/>
    <w:tmpl w:val="F76EC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871987"/>
    <w:multiLevelType w:val="hybridMultilevel"/>
    <w:tmpl w:val="F8404A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625159"/>
    <w:multiLevelType w:val="hybridMultilevel"/>
    <w:tmpl w:val="77267A1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14365E"/>
    <w:multiLevelType w:val="hybridMultilevel"/>
    <w:tmpl w:val="A012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6C62E8"/>
    <w:multiLevelType w:val="hybridMultilevel"/>
    <w:tmpl w:val="5366E5AE"/>
    <w:lvl w:ilvl="0" w:tplc="06763F9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B81B69"/>
    <w:multiLevelType w:val="multilevel"/>
    <w:tmpl w:val="714A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27"/>
  </w:num>
  <w:num w:numId="32">
    <w:abstractNumId w:val="10"/>
  </w:num>
  <w:num w:numId="33">
    <w:abstractNumId w:val="29"/>
  </w:num>
  <w:num w:numId="34">
    <w:abstractNumId w:val="23"/>
  </w:num>
  <w:num w:numId="35">
    <w:abstractNumId w:val="14"/>
  </w:num>
  <w:num w:numId="36">
    <w:abstractNumId w:val="26"/>
  </w:num>
  <w:num w:numId="37">
    <w:abstractNumId w:val="11"/>
  </w:num>
  <w:num w:numId="38">
    <w:abstractNumId w:val="15"/>
  </w:num>
  <w:num w:numId="39">
    <w:abstractNumId w:val="18"/>
  </w:num>
  <w:num w:numId="40">
    <w:abstractNumId w:val="13"/>
  </w:num>
  <w:num w:numId="41">
    <w:abstractNumId w:val="16"/>
  </w:num>
  <w:num w:numId="42">
    <w:abstractNumId w:val="19"/>
  </w:num>
  <w:num w:numId="43">
    <w:abstractNumId w:val="22"/>
  </w:num>
  <w:num w:numId="44">
    <w:abstractNumId w:val="17"/>
  </w:num>
  <w:num w:numId="45">
    <w:abstractNumId w:val="20"/>
  </w:num>
  <w:num w:numId="46">
    <w:abstractNumId w:val="28"/>
  </w:num>
  <w:num w:numId="47">
    <w:abstractNumId w:val="25"/>
  </w:num>
  <w:num w:numId="48">
    <w:abstractNumId w:val="12"/>
  </w:num>
  <w:num w:numId="49">
    <w:abstractNumId w:val="21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hideGrammaticalErrors/>
  <w:proofState w:spelling="clean" w:grammar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754"/>
    <w:rsid w:val="00017744"/>
    <w:rsid w:val="00030F4C"/>
    <w:rsid w:val="000468D2"/>
    <w:rsid w:val="00074860"/>
    <w:rsid w:val="00091B41"/>
    <w:rsid w:val="000A6DC3"/>
    <w:rsid w:val="000A75B8"/>
    <w:rsid w:val="000D48F1"/>
    <w:rsid w:val="000F7A5E"/>
    <w:rsid w:val="00121C70"/>
    <w:rsid w:val="001531BE"/>
    <w:rsid w:val="00173988"/>
    <w:rsid w:val="001B5754"/>
    <w:rsid w:val="001D2432"/>
    <w:rsid w:val="00202288"/>
    <w:rsid w:val="00226074"/>
    <w:rsid w:val="002273DD"/>
    <w:rsid w:val="00232A2A"/>
    <w:rsid w:val="002413F2"/>
    <w:rsid w:val="00281B96"/>
    <w:rsid w:val="00286D18"/>
    <w:rsid w:val="002A5F30"/>
    <w:rsid w:val="002E423B"/>
    <w:rsid w:val="003147F4"/>
    <w:rsid w:val="0033173F"/>
    <w:rsid w:val="0038084C"/>
    <w:rsid w:val="003A334A"/>
    <w:rsid w:val="003A53AA"/>
    <w:rsid w:val="004060CD"/>
    <w:rsid w:val="00417AA7"/>
    <w:rsid w:val="00450026"/>
    <w:rsid w:val="004572BF"/>
    <w:rsid w:val="00462E3F"/>
    <w:rsid w:val="00466CFB"/>
    <w:rsid w:val="004C6D92"/>
    <w:rsid w:val="004F79CA"/>
    <w:rsid w:val="00500975"/>
    <w:rsid w:val="00507A67"/>
    <w:rsid w:val="00510E2F"/>
    <w:rsid w:val="0052515F"/>
    <w:rsid w:val="00574D4E"/>
    <w:rsid w:val="00575590"/>
    <w:rsid w:val="00585024"/>
    <w:rsid w:val="00590C7C"/>
    <w:rsid w:val="005A73F1"/>
    <w:rsid w:val="005C2062"/>
    <w:rsid w:val="006004FA"/>
    <w:rsid w:val="00603156"/>
    <w:rsid w:val="00636023"/>
    <w:rsid w:val="00671534"/>
    <w:rsid w:val="006757F9"/>
    <w:rsid w:val="006D0A54"/>
    <w:rsid w:val="00700F44"/>
    <w:rsid w:val="0072600E"/>
    <w:rsid w:val="00756CD1"/>
    <w:rsid w:val="0078501F"/>
    <w:rsid w:val="00786B85"/>
    <w:rsid w:val="00801FD4"/>
    <w:rsid w:val="00811471"/>
    <w:rsid w:val="00851789"/>
    <w:rsid w:val="008519A1"/>
    <w:rsid w:val="00855556"/>
    <w:rsid w:val="00857310"/>
    <w:rsid w:val="00890BFE"/>
    <w:rsid w:val="008A3516"/>
    <w:rsid w:val="008E1B25"/>
    <w:rsid w:val="009813D4"/>
    <w:rsid w:val="00985DCC"/>
    <w:rsid w:val="009A230E"/>
    <w:rsid w:val="009A6B4D"/>
    <w:rsid w:val="009B749A"/>
    <w:rsid w:val="009D3569"/>
    <w:rsid w:val="00A00AC4"/>
    <w:rsid w:val="00A06D9A"/>
    <w:rsid w:val="00A57973"/>
    <w:rsid w:val="00A629DD"/>
    <w:rsid w:val="00A7103D"/>
    <w:rsid w:val="00A871AA"/>
    <w:rsid w:val="00A910F1"/>
    <w:rsid w:val="00A9448A"/>
    <w:rsid w:val="00B44E4F"/>
    <w:rsid w:val="00B51DAE"/>
    <w:rsid w:val="00B55C17"/>
    <w:rsid w:val="00B77FF8"/>
    <w:rsid w:val="00BA769D"/>
    <w:rsid w:val="00BB3EF9"/>
    <w:rsid w:val="00BD073C"/>
    <w:rsid w:val="00BE67B0"/>
    <w:rsid w:val="00C74938"/>
    <w:rsid w:val="00D23981"/>
    <w:rsid w:val="00D96148"/>
    <w:rsid w:val="00DB4D65"/>
    <w:rsid w:val="00DF0C44"/>
    <w:rsid w:val="00DF78BB"/>
    <w:rsid w:val="00E20E30"/>
    <w:rsid w:val="00E35145"/>
    <w:rsid w:val="00E46188"/>
    <w:rsid w:val="00E50A55"/>
    <w:rsid w:val="00EB50DD"/>
    <w:rsid w:val="00F12760"/>
    <w:rsid w:val="00F25AA4"/>
    <w:rsid w:val="00F37AD3"/>
    <w:rsid w:val="00F6376D"/>
    <w:rsid w:val="00F7763F"/>
    <w:rsid w:val="00F81B34"/>
    <w:rsid w:val="00F83208"/>
    <w:rsid w:val="00FE10DF"/>
    <w:rsid w:val="00FE2DE4"/>
    <w:rsid w:val="00FE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188"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E46188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6188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6188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6188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6188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46188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6188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6188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6188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E46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1"/>
    <w:qFormat/>
    <w:rsid w:val="00E461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61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188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461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188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188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E46188"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E46188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E46188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sid w:val="00E46188"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E46188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6188"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E46188"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rsid w:val="00E46188"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sid w:val="00E46188"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E46188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E46188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qFormat/>
    <w:rsid w:val="00E46188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E46188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E46188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6188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6188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6188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E46188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6188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6188"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6188"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E46188"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E46188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6188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E46188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rsid w:val="00E46188"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E46188"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E46188"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sid w:val="00E46188"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sid w:val="00E46188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E46188"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E46188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E46188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E46188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E46188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E46188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E46188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E46188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E46188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E46188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rsid w:val="00E46188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46188"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46188"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E46188"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46188"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E46188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E46188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E46188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sid w:val="00E46188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sid w:val="00E46188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E46188"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E46188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E46188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rsid w:val="00E46188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rsid w:val="00E46188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E46188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rsid w:val="00E46188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rsid w:val="00E46188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rsid w:val="00E46188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rsid w:val="00E46188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90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semiHidden/>
    <w:unhideWhenUsed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qFormat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90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jjad.376916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29294DE61AC4FEBB443ECDF299B4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2135D-9567-4506-B5EA-980DCB10F225}"/>
      </w:docPartPr>
      <w:docPartBody>
        <w:p w:rsidR="00784CF7" w:rsidRDefault="00D47387">
          <w:pPr>
            <w:pStyle w:val="929294DE61AC4FEBB443ECDF299B45C2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F7A994528C18493E8F177E1197AE9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8ACA1-46EA-43A7-B921-2E37E2BE8DFE}"/>
      </w:docPartPr>
      <w:docPartBody>
        <w:p w:rsidR="00784CF7" w:rsidRDefault="00152D9B" w:rsidP="00152D9B">
          <w:pPr>
            <w:pStyle w:val="F7A994528C18493E8F177E1197AE95D3"/>
          </w:pPr>
          <w:r>
            <w:t>[Type 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TE194B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52D9B"/>
    <w:rsid w:val="000955F5"/>
    <w:rsid w:val="00152D9B"/>
    <w:rsid w:val="002E1F42"/>
    <w:rsid w:val="0036275D"/>
    <w:rsid w:val="006C03A6"/>
    <w:rsid w:val="00743D3F"/>
    <w:rsid w:val="00784CF7"/>
    <w:rsid w:val="009A6E4A"/>
    <w:rsid w:val="00AE0B52"/>
    <w:rsid w:val="00B734BA"/>
    <w:rsid w:val="00B90B8E"/>
    <w:rsid w:val="00D47387"/>
    <w:rsid w:val="00D853E1"/>
    <w:rsid w:val="00DE33A8"/>
    <w:rsid w:val="00E26887"/>
    <w:rsid w:val="00EA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9A6E4A"/>
    <w:rPr>
      <w:color w:val="808080"/>
    </w:rPr>
  </w:style>
  <w:style w:type="paragraph" w:customStyle="1" w:styleId="929294DE61AC4FEBB443ECDF299B45C2">
    <w:name w:val="929294DE61AC4FEBB443ECDF299B45C2"/>
    <w:rsid w:val="009A6E4A"/>
  </w:style>
  <w:style w:type="paragraph" w:customStyle="1" w:styleId="7D4B8F06A4194F24B0A09DA8CAB72535">
    <w:name w:val="7D4B8F06A4194F24B0A09DA8CAB72535"/>
    <w:rsid w:val="009A6E4A"/>
  </w:style>
  <w:style w:type="paragraph" w:customStyle="1" w:styleId="0E0B0BEB8717411E97BCD07381A83B28">
    <w:name w:val="0E0B0BEB8717411E97BCD07381A83B28"/>
    <w:rsid w:val="009A6E4A"/>
  </w:style>
  <w:style w:type="paragraph" w:customStyle="1" w:styleId="91E2CDE8915A4EDEB89F24A3750BAE4C">
    <w:name w:val="91E2CDE8915A4EDEB89F24A3750BAE4C"/>
    <w:rsid w:val="009A6E4A"/>
  </w:style>
  <w:style w:type="paragraph" w:customStyle="1" w:styleId="50CE331F39214408A39B5482063DA328">
    <w:name w:val="50CE331F39214408A39B5482063DA328"/>
    <w:rsid w:val="009A6E4A"/>
  </w:style>
  <w:style w:type="paragraph" w:customStyle="1" w:styleId="B021B59EB8694E8E862D04B456885D8A">
    <w:name w:val="B021B59EB8694E8E862D04B456885D8A"/>
    <w:rsid w:val="009A6E4A"/>
  </w:style>
  <w:style w:type="paragraph" w:customStyle="1" w:styleId="A07730179BF947029E0389719A04B16B">
    <w:name w:val="A07730179BF947029E0389719A04B16B"/>
    <w:rsid w:val="009A6E4A"/>
  </w:style>
  <w:style w:type="paragraph" w:customStyle="1" w:styleId="0E39F5332FFC4FD68097DED8F570FACF">
    <w:name w:val="0E39F5332FFC4FD68097DED8F570FACF"/>
    <w:rsid w:val="009A6E4A"/>
  </w:style>
  <w:style w:type="paragraph" w:customStyle="1" w:styleId="SubsectionDate">
    <w:name w:val="Subsection Date"/>
    <w:basedOn w:val="Normal"/>
    <w:link w:val="SubsectionDateChar"/>
    <w:uiPriority w:val="4"/>
    <w:qFormat/>
    <w:rsid w:val="00152D9B"/>
    <w:pPr>
      <w:spacing w:after="120" w:line="240" w:lineRule="auto"/>
      <w:contextualSpacing/>
    </w:pPr>
    <w:rPr>
      <w:rFonts w:asciiTheme="majorHAnsi" w:eastAsiaTheme="minorHAnsi" w:hAnsiTheme="majorHAnsi" w:cs="Times New Roman"/>
      <w:color w:val="4F81BD" w:themeColor="accent1"/>
      <w:sz w:val="18"/>
      <w:szCs w:val="20"/>
      <w:lang w:eastAsia="ja-JP"/>
    </w:rPr>
  </w:style>
  <w:style w:type="character" w:customStyle="1" w:styleId="SubsectionDateChar">
    <w:name w:val="Subsection Date Char"/>
    <w:basedOn w:val="DefaultParagraphFont"/>
    <w:link w:val="SubsectionDate"/>
    <w:uiPriority w:val="4"/>
    <w:rsid w:val="00152D9B"/>
    <w:rPr>
      <w:rFonts w:asciiTheme="majorHAnsi" w:eastAsiaTheme="minorHAnsi" w:hAnsiTheme="majorHAnsi" w:cs="Times New Roman"/>
      <w:color w:val="4F81BD" w:themeColor="accent1"/>
      <w:sz w:val="18"/>
      <w:szCs w:val="20"/>
      <w:lang w:eastAsia="ja-JP"/>
    </w:rPr>
  </w:style>
  <w:style w:type="paragraph" w:customStyle="1" w:styleId="B2805609D1144A92B43F4BF4FA6DE799">
    <w:name w:val="B2805609D1144A92B43F4BF4FA6DE799"/>
    <w:rsid w:val="009A6E4A"/>
  </w:style>
  <w:style w:type="paragraph" w:customStyle="1" w:styleId="3CECB1A15D934254939F59B2045EABCA">
    <w:name w:val="3CECB1A15D934254939F59B2045EABCA"/>
    <w:rsid w:val="009A6E4A"/>
  </w:style>
  <w:style w:type="paragraph" w:customStyle="1" w:styleId="DE2BFF6F2CE8489FB0DC779DDB2A94B0">
    <w:name w:val="DE2BFF6F2CE8489FB0DC779DDB2A94B0"/>
    <w:rsid w:val="009A6E4A"/>
  </w:style>
  <w:style w:type="paragraph" w:customStyle="1" w:styleId="BBA08C6469304936867CF72E01311625">
    <w:name w:val="BBA08C6469304936867CF72E01311625"/>
    <w:rsid w:val="009A6E4A"/>
  </w:style>
  <w:style w:type="paragraph" w:customStyle="1" w:styleId="E7A1A4F2B2D641658733DBFDA6E37BE0">
    <w:name w:val="E7A1A4F2B2D641658733DBFDA6E37BE0"/>
    <w:rsid w:val="009A6E4A"/>
  </w:style>
  <w:style w:type="paragraph" w:customStyle="1" w:styleId="961FC91939534E4699C034AEBB93F97E">
    <w:name w:val="961FC91939534E4699C034AEBB93F97E"/>
    <w:rsid w:val="009A6E4A"/>
  </w:style>
  <w:style w:type="paragraph" w:customStyle="1" w:styleId="2E782296FA7644A19290082010B4DDEA">
    <w:name w:val="2E782296FA7644A19290082010B4DDEA"/>
    <w:rsid w:val="009A6E4A"/>
  </w:style>
  <w:style w:type="paragraph" w:customStyle="1" w:styleId="B38C3504B40F4D668D3759709EC59AF3">
    <w:name w:val="B38C3504B40F4D668D3759709EC59AF3"/>
    <w:rsid w:val="009A6E4A"/>
  </w:style>
  <w:style w:type="paragraph" w:customStyle="1" w:styleId="DAB8B7037A9A4E28AA380CEC6C9DBA68">
    <w:name w:val="DAB8B7037A9A4E28AA380CEC6C9DBA68"/>
    <w:rsid w:val="009A6E4A"/>
  </w:style>
  <w:style w:type="paragraph" w:customStyle="1" w:styleId="F7A994528C18493E8F177E1197AE95D3">
    <w:name w:val="F7A994528C18493E8F177E1197AE95D3"/>
    <w:rsid w:val="00152D9B"/>
  </w:style>
  <w:style w:type="paragraph" w:customStyle="1" w:styleId="2A31CAB287994A2FABEF1B35091FDD9F">
    <w:name w:val="2A31CAB287994A2FABEF1B35091FDD9F"/>
    <w:rsid w:val="00152D9B"/>
  </w:style>
  <w:style w:type="paragraph" w:customStyle="1" w:styleId="C7C475091525477C9EF157175B746248">
    <w:name w:val="C7C475091525477C9EF157175B746248"/>
    <w:rsid w:val="00152D9B"/>
  </w:style>
  <w:style w:type="paragraph" w:customStyle="1" w:styleId="E3AC40382BC14C0C8BE036BD6FFC90BC">
    <w:name w:val="E3AC40382BC14C0C8BE036BD6FFC90BC"/>
    <w:rsid w:val="00152D9B"/>
  </w:style>
  <w:style w:type="paragraph" w:customStyle="1" w:styleId="FFB2087D50FC4ED991CA2B142376AA55">
    <w:name w:val="FFB2087D50FC4ED991CA2B142376AA55"/>
    <w:rsid w:val="00152D9B"/>
  </w:style>
  <w:style w:type="paragraph" w:customStyle="1" w:styleId="013CB8CA3AE24167A7B916CD134F12CC">
    <w:name w:val="013CB8CA3AE24167A7B916CD134F12CC"/>
    <w:rsid w:val="00152D9B"/>
  </w:style>
  <w:style w:type="paragraph" w:customStyle="1" w:styleId="F28607A0E8C043C991C91FA4838AE621">
    <w:name w:val="F28607A0E8C043C991C91FA4838AE621"/>
    <w:rsid w:val="00152D9B"/>
  </w:style>
  <w:style w:type="paragraph" w:customStyle="1" w:styleId="8C4D7D5CF761433C8FA8CF19EDF4E35F">
    <w:name w:val="8C4D7D5CF761433C8FA8CF19EDF4E35F"/>
    <w:rsid w:val="00152D9B"/>
  </w:style>
  <w:style w:type="paragraph" w:customStyle="1" w:styleId="91338AD69E804AD5840ECF1B23D1CF06">
    <w:name w:val="91338AD69E804AD5840ECF1B23D1CF06"/>
    <w:rsid w:val="00152D9B"/>
  </w:style>
  <w:style w:type="paragraph" w:customStyle="1" w:styleId="2F077CCAD13146F7BD6E491117D614F6">
    <w:name w:val="2F077CCAD13146F7BD6E491117D614F6"/>
    <w:rsid w:val="00152D9B"/>
  </w:style>
  <w:style w:type="paragraph" w:customStyle="1" w:styleId="4EA9ACE4F3D14F55B0C4CDD815D4B56F">
    <w:name w:val="4EA9ACE4F3D14F55B0C4CDD815D4B56F"/>
    <w:rsid w:val="00152D9B"/>
  </w:style>
  <w:style w:type="paragraph" w:customStyle="1" w:styleId="801B1C06AD234CAEAE6C823CAA361BD2">
    <w:name w:val="801B1C06AD234CAEAE6C823CAA361BD2"/>
    <w:rsid w:val="00152D9B"/>
  </w:style>
  <w:style w:type="paragraph" w:customStyle="1" w:styleId="42FAAE1EC06B47F4BFF64ABEF598CB05">
    <w:name w:val="42FAAE1EC06B47F4BFF64ABEF598CB05"/>
    <w:rsid w:val="00152D9B"/>
  </w:style>
  <w:style w:type="paragraph" w:customStyle="1" w:styleId="7D1FC7B70B0942EBA97DDD043BF84152">
    <w:name w:val="7D1FC7B70B0942EBA97DDD043BF84152"/>
    <w:rsid w:val="00152D9B"/>
  </w:style>
  <w:style w:type="paragraph" w:customStyle="1" w:styleId="DE36B72A39E14035A1BF375559014AEE">
    <w:name w:val="DE36B72A39E14035A1BF375559014AEE"/>
    <w:rsid w:val="00152D9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2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Entomologist</dc:creator>
  <cp:lastModifiedBy>348370422</cp:lastModifiedBy>
  <cp:revision>2</cp:revision>
  <dcterms:created xsi:type="dcterms:W3CDTF">2018-02-25T08:32:00Z</dcterms:created>
  <dcterms:modified xsi:type="dcterms:W3CDTF">2018-02-25T08:32:00Z</dcterms:modified>
</cp:coreProperties>
</file>