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BC" w:rsidRDefault="006C0204" w:rsidP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PAVAN </w:t>
      </w:r>
    </w:p>
    <w:p w:rsidR="006C0204" w:rsidRDefault="006C0204" w:rsidP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Email: </w:t>
      </w:r>
      <w:hyperlink r:id="rId6" w:history="1">
        <w:r w:rsidRPr="000D16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pavan.387896@2freemail.com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C30BC" w:rsidRDefault="006C30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SUMMARY</w:t>
      </w:r>
      <w:r w:rsidR="006C30BC">
        <w:pict>
          <v:rect id="_x0000_i1025" style="width:0;height:1.5pt" o:hralign="center" o:hrstd="t" o:hr="t" fillcolor="#a0a0a0" stroked="f"/>
        </w:pict>
      </w: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Creative and Disciplined Interior designer, collaborates with residential and commercial clients to discover their styles, developing environments that grow from customer's natural preference. Detail oriented project manager meets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deadlines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budgets.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bstantial experience in new and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remodeled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home and commercial space.</w:t>
      </w:r>
      <w:proofErr w:type="gramEnd"/>
    </w:p>
    <w:p w:rsidR="006C30BC" w:rsidRDefault="006C30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EXPERIENCE</w:t>
      </w:r>
    </w:p>
    <w:p w:rsidR="006C30BC" w:rsidRDefault="006C30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6C30BC" w:rsidRDefault="006C0204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Noto Sans Symbols" w:eastAsia="Noto Sans Symbols" w:hAnsi="Noto Sans Symbols" w:cs="Noto Sans Symbols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HOMERGIZE INTERIORS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August 2017 - October 2017</w:t>
      </w: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Bangalore | India</w:t>
      </w:r>
    </w:p>
    <w:p w:rsidR="006C30BC" w:rsidRDefault="006C0204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Noto Sans Symbols" w:eastAsia="Noto Sans Symbols" w:hAnsi="Noto Sans Symbols" w:cs="Noto Sans Symbols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Senior Interior Designer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Lead Design Interns in various projects. 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Planned, designed, and furnished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residential properties to create unique living spaces.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Discuss the objectives and requirements of the project.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Prepared presentation materials for the project.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Reviewed designs and assure the coordination of the designs with different disciplines.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Specifie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 the nature and quality of materials required.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Prepare detailed drawings, specifications and BOQs.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Produced marketing materials for several projects.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Involved in Social media marketing campaigns.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Met with clients to establish decor needs and used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Autocad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create custom project proposals in alignment with client budget, tastes, and time frames.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Followed changes in industry trends and changing styles. Sourced local and overseas suppliers to select cost-effective products and fostered relationships with ve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ndors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to maintain supply chain and meet purchasing goals.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Displayed products strategically to help client realize presentation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significance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terms of size, color, and placement in relation to existing space and furnishings. 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Photographed completed inte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rior design projects to promote design services and results.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Consulted with clients to determine project scopes of work, including space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planning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,layout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Worked with design team to manage workload and deadlines and maintained project schedule and budgets. 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Coordinated with clients, architects, construction personnel, installation personnel, and design team to achieve project deliverable. 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Scheduled and attended site visits to measure and photograph spaces, and review and approve information and installation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s. 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Oversight and management of several projects simultaneously from concept to completion.</w:t>
      </w: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ind w:left="258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Projects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Think Embedded Systems | Hyderabad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DS Max Apartments | Bangalore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Johns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Woods Apartments | Bangalore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Vajram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Builders | Bangalore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Vajram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Esteva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|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Bangalore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Sanvi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Boutique | Bangalore</w:t>
      </w: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Achievements</w:t>
      </w:r>
    </w:p>
    <w:p w:rsidR="006C30BC" w:rsidRDefault="006C0204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Homergize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awarded the best Startup of the year 2018 for excellence in the field of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Interior Design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the CEO Magazine India.</w:t>
      </w:r>
    </w:p>
    <w:p w:rsidR="006C30BC" w:rsidRDefault="006C30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ind w:left="4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C30BC" w:rsidRDefault="006C30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ind w:left="4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C30BC" w:rsidRDefault="006C0204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STUDIO PEPPERFRY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August 2017 - October 2017</w:t>
      </w: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Bangalore | India</w:t>
      </w:r>
    </w:p>
    <w:p w:rsidR="006C30BC" w:rsidRDefault="006C0204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Design / Sales Consultant </w:t>
      </w:r>
    </w:p>
    <w:p w:rsidR="006C30BC" w:rsidRDefault="006C0204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Assist new homebuyers with color selections and options for interior finishes and furniture.</w:t>
      </w:r>
    </w:p>
    <w:p w:rsidR="006C30BC" w:rsidRDefault="006C0204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Provide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Walkin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customers with product information, available upgrade options, and pricing information</w:t>
      </w:r>
    </w:p>
    <w:p w:rsidR="006C30BC" w:rsidRDefault="006C0204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Assist buyer with decision making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by determining needs, wants and budget.</w:t>
      </w:r>
    </w:p>
    <w:p w:rsidR="006C30BC" w:rsidRDefault="006C0204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Manage the change order process.</w:t>
      </w:r>
    </w:p>
    <w:p w:rsidR="006C30BC" w:rsidRDefault="006C0204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Assist in interior design projects that may need professional interior design consultation</w:t>
      </w:r>
    </w:p>
    <w:p w:rsidR="006C30BC" w:rsidRDefault="006C0204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Prepare EOD sales reports.</w:t>
      </w:r>
    </w:p>
    <w:p w:rsidR="006C30BC" w:rsidRDefault="006C30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ind w:left="21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30BC" w:rsidRDefault="006C0204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HOUZIFY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January 2016 - July 2017</w:t>
      </w: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Bangalore | India</w:t>
      </w:r>
    </w:p>
    <w:p w:rsidR="006C30BC" w:rsidRDefault="006C0204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Associate Interior Designer</w:t>
      </w:r>
    </w:p>
    <w:p w:rsidR="006C30BC" w:rsidRDefault="006C0204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Involved in Content Specialization.</w:t>
      </w:r>
    </w:p>
    <w:p w:rsidR="006C30BC" w:rsidRDefault="006C0204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Assisted in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Product &amp; Material Tagging. </w:t>
      </w:r>
    </w:p>
    <w:p w:rsidR="006C30BC" w:rsidRDefault="006C0204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Assisted in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Retail Marketing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C30BC" w:rsidRDefault="006C0204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Onboarded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Architects and Designers to the platform.</w:t>
      </w:r>
    </w:p>
    <w:p w:rsidR="006C30BC" w:rsidRDefault="006C0204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Displayed products strategically to help client realize presentation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significance  in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terms of size, color, and placement in relation to existing space and furnishings. </w:t>
      </w:r>
    </w:p>
    <w:p w:rsidR="006C30BC" w:rsidRDefault="006C0204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Met the clients to establish decor needs and used AutoCAD to create custom project proposals in alignment with client budget, tastes, and timeframes. </w:t>
      </w:r>
    </w:p>
    <w:p w:rsidR="006C30BC" w:rsidRDefault="006C0204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Followed changes in industry trends and changing styles. </w:t>
      </w:r>
    </w:p>
    <w:p w:rsidR="006C30BC" w:rsidRDefault="006C0204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Sourced local suppliers to select cost-effective products and fostered relationships with vendors to maintain supply chain and meet purchasing goals.</w:t>
      </w:r>
    </w:p>
    <w:p w:rsidR="006C30BC" w:rsidRDefault="006C0204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Coordinated with clients, architects, construction personnel, installation personnel, and design team to achieve project deliverable. </w:t>
      </w:r>
    </w:p>
    <w:p w:rsidR="006C30BC" w:rsidRDefault="006C30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:rsidR="006C30BC" w:rsidRDefault="006C30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EDUCATION</w:t>
      </w:r>
    </w:p>
    <w:p w:rsidR="006C30BC" w:rsidRDefault="006C30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222222"/>
        </w:rPr>
      </w:pPr>
      <w:r>
        <w:lastRenderedPageBreak/>
        <w:pict>
          <v:rect id="_x0000_i1027" style="width:0;height:1.5pt" o:hralign="center" o:hrstd="t" o:hr="t" fillcolor="#a0a0a0" stroked="f"/>
        </w:pict>
      </w:r>
    </w:p>
    <w:p w:rsidR="006C30BC" w:rsidRDefault="006C0204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BSC(Bachelor of Science) - 2018</w:t>
      </w: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Kuvempu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University - Bangalore</w:t>
      </w:r>
    </w:p>
    <w:p w:rsidR="006C30BC" w:rsidRDefault="006C0204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Diploma in Interior Design - 2015</w:t>
      </w: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Interior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Design Academy - Bangalore</w:t>
      </w:r>
    </w:p>
    <w:p w:rsidR="006C30BC" w:rsidRDefault="006C0204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Diploma in Computer Science Engineering-2014</w:t>
      </w: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SNM Polytechnic - Mangalore</w:t>
      </w:r>
    </w:p>
    <w:p w:rsidR="006C30BC" w:rsidRDefault="006C0204">
      <w:pPr>
        <w:widowControl w:val="0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Secondary School Leaving Certificate - 2010</w:t>
      </w: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BM High School - Bangalore</w:t>
      </w:r>
    </w:p>
    <w:p w:rsidR="006C30BC" w:rsidRDefault="006C30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COMPUTER SKILLS</w:t>
      </w:r>
    </w:p>
    <w:p w:rsidR="006C30BC" w:rsidRDefault="006C30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6C30BC" w:rsidRDefault="006C0204">
      <w:pPr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AutoCAD - Adobe Creative Suite -  Adobe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InDesign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Microsoft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Office Suite - Microsoft Excel - Google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SketchUp</w:t>
      </w:r>
      <w:proofErr w:type="spellEnd"/>
    </w:p>
    <w:p w:rsidR="006C30BC" w:rsidRDefault="006C30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PERSONAL SKILLS</w:t>
      </w:r>
    </w:p>
    <w:p w:rsidR="006C30BC" w:rsidRDefault="006C30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6C30BC" w:rsidRDefault="006C0204">
      <w:pPr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Team oriented</w:t>
      </w:r>
    </w:p>
    <w:p w:rsidR="006C30BC" w:rsidRDefault="006C0204">
      <w:pPr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Creative thinker and problem solver</w:t>
      </w:r>
    </w:p>
    <w:p w:rsidR="006C30BC" w:rsidRDefault="006C0204">
      <w:pPr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Strong customer service skills</w:t>
      </w:r>
    </w:p>
    <w:p w:rsidR="006C30BC" w:rsidRDefault="006C0204">
      <w:pPr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Experienced communicator</w:t>
      </w:r>
    </w:p>
    <w:p w:rsidR="006C30BC" w:rsidRDefault="006C0204">
      <w:pPr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Good visual awareness</w:t>
      </w:r>
    </w:p>
    <w:p w:rsidR="006C30BC" w:rsidRDefault="006C020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PERSONAL PROFILE</w:t>
      </w:r>
    </w:p>
    <w:p w:rsidR="006C30BC" w:rsidRDefault="006C30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pict>
          <v:rect id="_x0000_i1030" style="width:0;height:1.5pt" o:hralign="center" o:hrstd="t" o:hr="t" fillcolor="#a0a0a0" stroked="f"/>
        </w:pict>
      </w:r>
    </w:p>
    <w:p w:rsidR="006C30BC" w:rsidRDefault="006C0204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Date of Birth : 24/04/1994</w:t>
      </w:r>
    </w:p>
    <w:p w:rsidR="006C30BC" w:rsidRDefault="006C0204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 Single</w:t>
      </w:r>
    </w:p>
    <w:p w:rsidR="006C30BC" w:rsidRDefault="006C0204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Nationality : Indian</w:t>
      </w:r>
    </w:p>
    <w:p w:rsidR="006C30BC" w:rsidRDefault="006C0204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Languages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English,Hindi,Kannada,Tamil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Telugu</w:t>
      </w:r>
    </w:p>
    <w:p w:rsidR="006C30BC" w:rsidRDefault="006C0204">
      <w:pPr>
        <w:widowControl w:val="0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Hobb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 Travelling, Reading Books, Driving</w:t>
      </w:r>
      <w:bookmarkStart w:id="0" w:name="_GoBack"/>
      <w:bookmarkEnd w:id="0"/>
    </w:p>
    <w:sectPr w:rsidR="006C30BC" w:rsidSect="006C30BC">
      <w:pgSz w:w="11850" w:h="16783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multilevel"/>
    <w:tmpl w:val="9239341B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B5E306ED"/>
    <w:multiLevelType w:val="multilevel"/>
    <w:tmpl w:val="B5E306ED"/>
    <w:lvl w:ilvl="0">
      <w:start w:val="1"/>
      <w:numFmt w:val="bullet"/>
      <w:lvlText w:val="●"/>
      <w:lvlJc w:val="left"/>
      <w:pPr>
        <w:ind w:left="186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1440" w:firstLine="0"/>
      </w:pPr>
    </w:lvl>
    <w:lvl w:ilvl="2">
      <w:start w:val="1"/>
      <w:numFmt w:val="bullet"/>
      <w:lvlText w:val=""/>
      <w:lvlJc w:val="left"/>
      <w:pPr>
        <w:ind w:left="1440" w:firstLine="0"/>
      </w:pPr>
    </w:lvl>
    <w:lvl w:ilvl="3">
      <w:start w:val="1"/>
      <w:numFmt w:val="bullet"/>
      <w:lvlText w:val=""/>
      <w:lvlJc w:val="left"/>
      <w:pPr>
        <w:ind w:left="1440" w:firstLine="0"/>
      </w:pPr>
    </w:lvl>
    <w:lvl w:ilvl="4">
      <w:start w:val="1"/>
      <w:numFmt w:val="bullet"/>
      <w:lvlText w:val=""/>
      <w:lvlJc w:val="left"/>
      <w:pPr>
        <w:ind w:left="1440" w:firstLine="0"/>
      </w:pPr>
    </w:lvl>
    <w:lvl w:ilvl="5">
      <w:start w:val="1"/>
      <w:numFmt w:val="bullet"/>
      <w:lvlText w:val=""/>
      <w:lvlJc w:val="left"/>
      <w:pPr>
        <w:ind w:left="1440" w:firstLine="0"/>
      </w:pPr>
    </w:lvl>
    <w:lvl w:ilvl="6">
      <w:start w:val="1"/>
      <w:numFmt w:val="bullet"/>
      <w:lvlText w:val=""/>
      <w:lvlJc w:val="left"/>
      <w:pPr>
        <w:ind w:left="1440" w:firstLine="0"/>
      </w:pPr>
    </w:lvl>
    <w:lvl w:ilvl="7">
      <w:start w:val="1"/>
      <w:numFmt w:val="bullet"/>
      <w:lvlText w:val=""/>
      <w:lvlJc w:val="left"/>
      <w:pPr>
        <w:ind w:left="1440" w:firstLine="0"/>
      </w:pPr>
    </w:lvl>
    <w:lvl w:ilvl="8">
      <w:start w:val="1"/>
      <w:numFmt w:val="bullet"/>
      <w:lvlText w:val=""/>
      <w:lvlJc w:val="left"/>
      <w:pPr>
        <w:ind w:left="1440" w:firstLine="0"/>
      </w:pPr>
    </w:lvl>
  </w:abstractNum>
  <w:abstractNum w:abstractNumId="2">
    <w:nsid w:val="BF205925"/>
    <w:multiLevelType w:val="multilevel"/>
    <w:tmpl w:val="BF205925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258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2160" w:firstLine="0"/>
      </w:pPr>
    </w:lvl>
    <w:lvl w:ilvl="2">
      <w:start w:val="1"/>
      <w:numFmt w:val="bullet"/>
      <w:lvlText w:val=""/>
      <w:lvlJc w:val="left"/>
      <w:pPr>
        <w:ind w:left="2160" w:firstLine="0"/>
      </w:pPr>
    </w:lvl>
    <w:lvl w:ilvl="3">
      <w:start w:val="1"/>
      <w:numFmt w:val="bullet"/>
      <w:lvlText w:val=""/>
      <w:lvlJc w:val="left"/>
      <w:pPr>
        <w:ind w:left="2160" w:firstLine="0"/>
      </w:pPr>
    </w:lvl>
    <w:lvl w:ilvl="4">
      <w:start w:val="1"/>
      <w:numFmt w:val="bullet"/>
      <w:lvlText w:val=""/>
      <w:lvlJc w:val="left"/>
      <w:pPr>
        <w:ind w:left="2160" w:firstLine="0"/>
      </w:pPr>
    </w:lvl>
    <w:lvl w:ilvl="5">
      <w:start w:val="1"/>
      <w:numFmt w:val="bullet"/>
      <w:lvlText w:val=""/>
      <w:lvlJc w:val="left"/>
      <w:pPr>
        <w:ind w:left="2160" w:firstLine="0"/>
      </w:pPr>
    </w:lvl>
    <w:lvl w:ilvl="6">
      <w:start w:val="1"/>
      <w:numFmt w:val="bullet"/>
      <w:lvlText w:val=""/>
      <w:lvlJc w:val="left"/>
      <w:pPr>
        <w:ind w:left="2160" w:firstLine="0"/>
      </w:pPr>
    </w:lvl>
    <w:lvl w:ilvl="7">
      <w:start w:val="1"/>
      <w:numFmt w:val="bullet"/>
      <w:lvlText w:val=""/>
      <w:lvlJc w:val="left"/>
      <w:pPr>
        <w:ind w:left="2160" w:firstLine="0"/>
      </w:pPr>
    </w:lvl>
    <w:lvl w:ilvl="8">
      <w:start w:val="1"/>
      <w:numFmt w:val="bullet"/>
      <w:lvlText w:val=""/>
      <w:lvlJc w:val="left"/>
      <w:pPr>
        <w:ind w:left="2160" w:firstLine="0"/>
      </w:pPr>
    </w:lvl>
  </w:abstractNum>
  <w:abstractNum w:abstractNumId="4">
    <w:nsid w:val="0053208E"/>
    <w:multiLevelType w:val="multilevel"/>
    <w:tmpl w:val="0053208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248C179"/>
    <w:multiLevelType w:val="multilevel"/>
    <w:tmpl w:val="0248C179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3D62ECE"/>
    <w:multiLevelType w:val="multilevel"/>
    <w:tmpl w:val="03D62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5B654F3"/>
    <w:multiLevelType w:val="multilevel"/>
    <w:tmpl w:val="25B654F3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A8F537B"/>
    <w:multiLevelType w:val="multilevel"/>
    <w:tmpl w:val="2A8F537B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9ADCABA"/>
    <w:multiLevelType w:val="multilevel"/>
    <w:tmpl w:val="59ADCABA"/>
    <w:lvl w:ilvl="0">
      <w:start w:val="1"/>
      <w:numFmt w:val="bullet"/>
      <w:lvlText w:val="➢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10">
    <w:nsid w:val="5A241D34"/>
    <w:multiLevelType w:val="multilevel"/>
    <w:tmpl w:val="5A241D3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>
    <w:nsid w:val="72183CF9"/>
    <w:multiLevelType w:val="multilevel"/>
    <w:tmpl w:val="72183CF9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0BC"/>
    <w:rsid w:val="006C0204"/>
    <w:rsid w:val="006C30BC"/>
    <w:rsid w:val="4AAB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C30BC"/>
    <w:rPr>
      <w:sz w:val="22"/>
      <w:szCs w:val="22"/>
    </w:rPr>
  </w:style>
  <w:style w:type="paragraph" w:styleId="Heading1">
    <w:name w:val="heading 1"/>
    <w:basedOn w:val="Normal"/>
    <w:next w:val="Normal"/>
    <w:rsid w:val="006C30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6C30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C30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C30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C30B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C30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rsid w:val="006C30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rsid w:val="006C30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6C30B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6C0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an.38789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selvakumarlogaraj</dc:creator>
  <cp:lastModifiedBy>348370422</cp:lastModifiedBy>
  <cp:revision>2</cp:revision>
  <dcterms:created xsi:type="dcterms:W3CDTF">2019-02-02T07:16:00Z</dcterms:created>
  <dcterms:modified xsi:type="dcterms:W3CDTF">2019-02-03T07:11:00Z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