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B" w:rsidRDefault="009B1E77">
      <w:pPr>
        <w:pStyle w:val="Title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-344805</wp:posOffset>
            </wp:positionV>
            <wp:extent cx="1392555" cy="1424940"/>
            <wp:effectExtent l="19050" t="0" r="0" b="0"/>
            <wp:wrapThrough wrapText="bothSides">
              <wp:wrapPolygon edited="0">
                <wp:start x="-295" y="0"/>
                <wp:lineTo x="-295" y="21369"/>
                <wp:lineTo x="21570" y="21369"/>
                <wp:lineTo x="21570" y="0"/>
                <wp:lineTo x="-295" y="0"/>
              </wp:wrapPolygon>
            </wp:wrapThrough>
            <wp:docPr id="3" name="Picture 2" descr="panakot sa d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anakot sa daga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James                          </w:t>
      </w:r>
    </w:p>
    <w:p w:rsidR="004A6F0B" w:rsidRDefault="004A6F0B">
      <w:pPr>
        <w:pStyle w:val="ContactInfo"/>
        <w:spacing w:before="0" w:after="0"/>
        <w:rPr>
          <w:rFonts w:ascii="Times New Roman" w:hAnsi="Times New Roman" w:cs="Times New Roman"/>
          <w:color w:val="auto"/>
        </w:rPr>
      </w:pPr>
    </w:p>
    <w:p w:rsidR="004A6F0B" w:rsidRDefault="004A6F0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A6F0B" w:rsidRDefault="009B1E77">
      <w:pPr>
        <w:pStyle w:val="Heading1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Objective</w:t>
      </w:r>
    </w:p>
    <w:p w:rsidR="007E4183" w:rsidRDefault="007E4183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F0B" w:rsidRDefault="007E4183">
      <w:pPr>
        <w:pStyle w:val="Heading1"/>
        <w:spacing w:before="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make use of my interpersonal skills to achieve goals of a company that focuses on customer satisfaction and customer experience.</w:t>
      </w:r>
    </w:p>
    <w:p w:rsidR="004A6F0B" w:rsidRDefault="004A6F0B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4A6F0B" w:rsidRDefault="009B1E77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Work Experience:</w:t>
      </w:r>
    </w:p>
    <w:p w:rsidR="004A6F0B" w:rsidRDefault="009B1E77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(UNITED ARAB EMIRATES)</w:t>
      </w:r>
    </w:p>
    <w:p w:rsidR="007E4183" w:rsidRDefault="007E4183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6F0B" w:rsidRDefault="009B1E77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2019  </w:t>
      </w:r>
    </w:p>
    <w:p w:rsidR="004A6F0B" w:rsidRDefault="009B1E7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Data Entry Clerk</w:t>
      </w:r>
    </w:p>
    <w:p w:rsidR="00B631B6" w:rsidRDefault="00B631B6" w:rsidP="00B631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charge of data gathering and document verification.</w:t>
      </w:r>
    </w:p>
    <w:p w:rsidR="00B631B6" w:rsidRDefault="00B631B6" w:rsidP="00B631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Entering and updating information into the database.</w:t>
      </w:r>
    </w:p>
    <w:p w:rsidR="00B631B6" w:rsidRDefault="00B631B6" w:rsidP="00B631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Correcting errors and organizing information in a manner that will optimize swift and accurate data capturing.</w:t>
      </w:r>
    </w:p>
    <w:p w:rsidR="00B631B6" w:rsidRDefault="00B631B6" w:rsidP="00B631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Storing </w:t>
      </w:r>
      <w:r w:rsidR="007E4183">
        <w:rPr>
          <w:rFonts w:ascii="Times New Roman" w:hAnsi="Times New Roman" w:cs="Times New Roman"/>
          <w:color w:val="auto"/>
          <w:sz w:val="24"/>
          <w:szCs w:val="24"/>
        </w:rPr>
        <w:t>data backups.</w:t>
      </w:r>
    </w:p>
    <w:p w:rsidR="007E4183" w:rsidRPr="00B631B6" w:rsidRDefault="007E4183" w:rsidP="00B631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Handling additional duties from time to time.</w:t>
      </w:r>
    </w:p>
    <w:p w:rsidR="004A6F0B" w:rsidRDefault="004A6F0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2017-2018</w:t>
      </w:r>
    </w:p>
    <w:p w:rsidR="004A6F0B" w:rsidRDefault="009B1E7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Supervisor</w:t>
      </w:r>
    </w:p>
    <w:p w:rsidR="004A6F0B" w:rsidRDefault="009B1E7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Jamaica Blue, Dubai, United Arab Emirates</w:t>
      </w:r>
    </w:p>
    <w:p w:rsidR="004A6F0B" w:rsidRDefault="009B1E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Overseeing shift’s operation.</w:t>
      </w:r>
    </w:p>
    <w:p w:rsidR="004A6F0B" w:rsidRDefault="009B1E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Manages daily inventory.</w:t>
      </w:r>
    </w:p>
    <w:p w:rsidR="004A6F0B" w:rsidRDefault="009B1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Compiling, verifying accuracy and sorting information to prepare source data for computer entry.</w:t>
      </w:r>
    </w:p>
    <w:p w:rsidR="004A6F0B" w:rsidRDefault="009B1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Reviewing data for deficiencies or errors, checking incompatibilities and output.</w:t>
      </w:r>
    </w:p>
    <w:p w:rsidR="004A6F0B" w:rsidRDefault="009B1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Creating data back-ups as part of contingency plan. </w:t>
      </w:r>
    </w:p>
    <w:p w:rsidR="004A6F0B" w:rsidRDefault="009B1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Responding to information request from authorized members.</w:t>
      </w:r>
    </w:p>
    <w:p w:rsidR="004A6F0B" w:rsidRDefault="009B1E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Providing customer assistance with their inquiry about the products that we are selling.</w:t>
      </w:r>
    </w:p>
    <w:p w:rsidR="004A6F0B" w:rsidRDefault="009B1E7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Providing customers with product details such as types of coffees and preparation.</w:t>
      </w:r>
    </w:p>
    <w:p w:rsidR="004A6F0B" w:rsidRDefault="009B1E7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Receiving phone calls for orders.</w:t>
      </w:r>
    </w:p>
    <w:p w:rsidR="004A6F0B" w:rsidRDefault="004A6F0B">
      <w:pPr>
        <w:pStyle w:val="ListParagraph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4A6F0B">
      <w:pPr>
        <w:pStyle w:val="ListParagraph"/>
        <w:rPr>
          <w:rFonts w:ascii="Times New Roman" w:hAnsi="Times New Roman" w:cs="Times New Roman"/>
          <w:color w:val="auto"/>
        </w:rPr>
      </w:pPr>
    </w:p>
    <w:p w:rsidR="004A6F0B" w:rsidRDefault="009B1E77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(KINGDOM OF SAUDI ARABIA)</w:t>
      </w:r>
    </w:p>
    <w:p w:rsidR="007E4183" w:rsidRDefault="007E4183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6F0B" w:rsidRDefault="009B1E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2009 – 2011</w:t>
      </w:r>
    </w:p>
    <w:p w:rsidR="004A6F0B" w:rsidRDefault="009B1E7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Barista/ Service Crew</w:t>
      </w:r>
    </w:p>
    <w:p w:rsidR="004A6F0B" w:rsidRDefault="009B1E7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Coffee Essence, Riyadh, Kingdom of Saudi Arabia</w:t>
      </w:r>
    </w:p>
    <w:p w:rsidR="004A6F0B" w:rsidRDefault="009B1E7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Responsible for getting the customer’s orders and payments</w:t>
      </w:r>
    </w:p>
    <w:p w:rsidR="004A6F0B" w:rsidRDefault="009B1E7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Making the customer’s orders. Coffee making and sandwich making.</w:t>
      </w:r>
    </w:p>
    <w:p w:rsidR="004A6F0B" w:rsidRDefault="009B1E7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Handling daily and monthly inventory.</w:t>
      </w:r>
    </w:p>
    <w:p w:rsidR="004A6F0B" w:rsidRDefault="009B1E7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Keeping the store clean.</w:t>
      </w:r>
    </w:p>
    <w:p w:rsidR="004A6F0B" w:rsidRDefault="004A6F0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4A6F0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pStyle w:val="Heading1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(PHILIPPINES)</w:t>
      </w:r>
    </w:p>
    <w:p w:rsidR="004A6F0B" w:rsidRDefault="009B1E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2016-2017</w:t>
      </w:r>
    </w:p>
    <w:p w:rsidR="004A6F0B" w:rsidRDefault="009B1E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Reservations Agent</w:t>
      </w:r>
    </w:p>
    <w:p w:rsidR="004A6F0B" w:rsidRDefault="009B1E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TaskUs Philippines, Imus City, Cavite, Philippines</w:t>
      </w:r>
    </w:p>
    <w:p w:rsidR="004A6F0B" w:rsidRDefault="009B1E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customers with finding the nearest and cheapest storage unit for their household items or vehicle. </w:t>
      </w:r>
    </w:p>
    <w:p w:rsidR="004A6F0B" w:rsidRDefault="009B1E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Booking customer’s reservation and connecting them to the facility’s representative if necessary.</w:t>
      </w:r>
    </w:p>
    <w:p w:rsidR="004A6F0B" w:rsidRDefault="009B1E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the customer with the all the necessary information before they head to the storage facility. </w:t>
      </w:r>
    </w:p>
    <w:p w:rsidR="004A6F0B" w:rsidRDefault="004A6F0B"/>
    <w:p w:rsidR="004A6F0B" w:rsidRDefault="009B1E7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2011 </w:t>
      </w:r>
      <w:r w:rsidR="007E4183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2016</w:t>
      </w:r>
    </w:p>
    <w:p w:rsidR="004A6F0B" w:rsidRDefault="009B1E77">
      <w:pPr>
        <w:pStyle w:val="Heading3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Technical/Account and Billing/In-game Support</w:t>
      </w:r>
    </w:p>
    <w:p w:rsidR="004A6F0B" w:rsidRDefault="009B1E7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Sitel Philippines, Ortigas, Quezon City, Philippines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Technical Support for console games for Electronic Arts (EA Games).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Account and Billing support for  EA Games and Bioware/ Star Wars: The Old Republic 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Assisting customers with In-game concerns</w:t>
      </w:r>
    </w:p>
    <w:p w:rsidR="004A6F0B" w:rsidRDefault="004A6F0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4A6F0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pStyle w:val="Heading3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2008 </w:t>
      </w:r>
      <w:r w:rsidR="007E4183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2009</w:t>
      </w:r>
    </w:p>
    <w:p w:rsidR="004A6F0B" w:rsidRDefault="009B1E77">
      <w:pPr>
        <w:pStyle w:val="Heading3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Service Crew</w:t>
      </w:r>
    </w:p>
    <w:p w:rsidR="004A6F0B" w:rsidRDefault="009B1E77">
      <w:pPr>
        <w:pStyle w:val="Heading3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Quantum Amusement Corp.</w:t>
      </w:r>
    </w:p>
    <w:p w:rsidR="004A6F0B" w:rsidRDefault="009B1E7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Manila,Philippines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Replenish tickets for arcade machines 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Arranging Arcade machines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Attending to player’s needs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Responsible for keeping the stores clean</w:t>
      </w:r>
    </w:p>
    <w:p w:rsidR="004A6F0B" w:rsidRDefault="004A6F0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pStyle w:val="Heading3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2008</w:t>
      </w:r>
    </w:p>
    <w:p w:rsidR="004A6F0B" w:rsidRDefault="009B1E77">
      <w:pPr>
        <w:pStyle w:val="Heading3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Sales Utility Clerk</w:t>
      </w:r>
    </w:p>
    <w:p w:rsidR="004A6F0B" w:rsidRDefault="009B1E77">
      <w:pPr>
        <w:pStyle w:val="Heading3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 Department Store</w:t>
      </w:r>
    </w:p>
    <w:p w:rsidR="004A6F0B" w:rsidRDefault="009B1E7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Mall of Asia, Pasay City, Philippines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Selling and Promoting Pre-Teens wear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Arranging Items and display</w:t>
      </w:r>
    </w:p>
    <w:p w:rsidR="004A6F0B" w:rsidRDefault="009B1E7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Attending to customer’s needs</w:t>
      </w:r>
    </w:p>
    <w:p w:rsidR="004A6F0B" w:rsidRDefault="004A6F0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pStyle w:val="Heading1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Education</w:t>
      </w:r>
    </w:p>
    <w:p w:rsidR="004A6F0B" w:rsidRDefault="004A6F0B">
      <w:pPr>
        <w:spacing w:after="0"/>
        <w:rPr>
          <w:rFonts w:ascii="Times New Roman" w:hAnsi="Times New Roman" w:cs="Times New Roman"/>
        </w:rPr>
      </w:pP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Philippine Women’s University, Taft Ave., Manila, Philippines</w:t>
      </w: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Nursing Aide (Undergraduate)</w:t>
      </w: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School Year: 2007- 2008</w:t>
      </w:r>
    </w:p>
    <w:p w:rsidR="004A6F0B" w:rsidRDefault="004A6F0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University of Perpetual Help System Dalta, Las Piñas City, Philippines</w:t>
      </w: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Bachelor of Science in Nursing (Undergraduate)</w:t>
      </w: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School Year: 2003 </w:t>
      </w:r>
      <w:r w:rsidR="007E4183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2005</w:t>
      </w:r>
    </w:p>
    <w:p w:rsidR="004A6F0B" w:rsidRDefault="004A6F0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St. John Fisher School, Camella Springville, Molino 3, Bacoor, Cavite</w:t>
      </w:r>
    </w:p>
    <w:p w:rsidR="007E4183" w:rsidRDefault="007E4183" w:rsidP="007E4183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High School</w:t>
      </w:r>
    </w:p>
    <w:p w:rsidR="004A6F0B" w:rsidRDefault="009B1E77">
      <w:pPr>
        <w:pStyle w:val="ListBullet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School Year: 1999 </w:t>
      </w:r>
      <w:r w:rsidR="007E4183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2003</w:t>
      </w:r>
    </w:p>
    <w:p w:rsidR="002D14E9" w:rsidRDefault="002D14E9" w:rsidP="002D14E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</w:rPr>
      </w:pPr>
    </w:p>
    <w:p w:rsidR="002D14E9" w:rsidRPr="002D14E9" w:rsidRDefault="002D14E9" w:rsidP="002D14E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14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CONTACT: </w:t>
      </w:r>
    </w:p>
    <w:p w:rsidR="002D14E9" w:rsidRPr="002D14E9" w:rsidRDefault="002D14E9" w:rsidP="002D14E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D14E9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hyperlink r:id="rId13" w:history="1">
        <w:r w:rsidRPr="002D14E9">
          <w:rPr>
            <w:rStyle w:val="Hyperlink"/>
            <w:rFonts w:ascii="Times New Roman" w:hAnsi="Times New Roman" w:cs="Times New Roman"/>
            <w:sz w:val="24"/>
            <w:szCs w:val="24"/>
          </w:rPr>
          <w:t>james-396306@gulfjobseeker.com</w:t>
        </w:r>
      </w:hyperlink>
      <w:r w:rsidRPr="002D1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D14E9" w:rsidRPr="002D14E9" w:rsidRDefault="002D14E9" w:rsidP="002D14E9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D14E9">
        <w:rPr>
          <w:rFonts w:ascii="Times New Roman" w:hAnsi="Times New Roman" w:cs="Times New Roman"/>
          <w:color w:val="auto"/>
          <w:sz w:val="24"/>
          <w:szCs w:val="24"/>
        </w:rPr>
        <w:t xml:space="preserve">I am available for an interview online through this Zoom Link </w:t>
      </w:r>
      <w:hyperlink r:id="rId14" w:history="1">
        <w:r w:rsidRPr="002D14E9">
          <w:rPr>
            <w:rStyle w:val="Hyperlink"/>
            <w:rFonts w:ascii="Times New Roman" w:hAnsi="Times New Roman" w:cs="Times New Roman"/>
            <w:sz w:val="24"/>
            <w:szCs w:val="24"/>
          </w:rPr>
          <w:t>https://zoom.us/j/4532401292?pwd=SUlYVEdSeEpGaWN6ZndUaGEzK0FjUT09</w:t>
        </w:r>
      </w:hyperlink>
      <w:r w:rsidRPr="002D1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A6F0B" w:rsidRDefault="004A6F0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</w:rPr>
      </w:pPr>
    </w:p>
    <w:p w:rsidR="004A6F0B" w:rsidRDefault="004A6F0B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</w:rPr>
      </w:pPr>
    </w:p>
    <w:p w:rsidR="004A6F0B" w:rsidRDefault="009B1E77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This is to certify that the above information is true and correct.</w:t>
      </w:r>
    </w:p>
    <w:p w:rsidR="004A6F0B" w:rsidRDefault="007E4183" w:rsidP="007E4183">
      <w:pPr>
        <w:pStyle w:val="ListBullet"/>
        <w:numPr>
          <w:ilvl w:val="0"/>
          <w:numId w:val="0"/>
        </w:num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James </w:t>
      </w:r>
    </w:p>
    <w:sectPr w:rsidR="004A6F0B" w:rsidSect="004A6F0B">
      <w:footerReference w:type="default" r:id="rId15"/>
      <w:pgSz w:w="12240" w:h="15840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29" w:rsidRDefault="00F00B29" w:rsidP="004A6F0B">
      <w:pPr>
        <w:spacing w:after="0" w:line="240" w:lineRule="auto"/>
      </w:pPr>
      <w:r>
        <w:separator/>
      </w:r>
    </w:p>
  </w:endnote>
  <w:endnote w:type="continuationSeparator" w:id="1">
    <w:p w:rsidR="00F00B29" w:rsidRDefault="00F00B29" w:rsidP="004A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168"/>
      <w:gridCol w:w="3168"/>
      <w:gridCol w:w="3168"/>
    </w:tblGrid>
    <w:tr w:rsidR="004A6F0B">
      <w:tc>
        <w:tcPr>
          <w:tcW w:w="3168" w:type="dxa"/>
        </w:tcPr>
        <w:p w:rsidR="004A6F0B" w:rsidRDefault="00F8308A">
          <w:pPr>
            <w:pStyle w:val="Footer"/>
          </w:pPr>
          <w:r>
            <w:fldChar w:fldCharType="begin"/>
          </w:r>
          <w:r w:rsidR="009B1E77">
            <w:instrText xml:space="preserve"> PAGE   \* MERGEFORMAT </w:instrText>
          </w:r>
          <w:r>
            <w:fldChar w:fldCharType="separate"/>
          </w:r>
          <w:r w:rsidR="002D14E9">
            <w:rPr>
              <w:noProof/>
            </w:rPr>
            <w:t>2</w:t>
          </w:r>
          <w:r>
            <w:fldChar w:fldCharType="end"/>
          </w:r>
        </w:p>
      </w:tc>
      <w:tc>
        <w:tcPr>
          <w:tcW w:w="3168" w:type="dxa"/>
        </w:tcPr>
        <w:p w:rsidR="004A6F0B" w:rsidRDefault="004A6F0B">
          <w:pPr>
            <w:pStyle w:val="Footer"/>
            <w:jc w:val="center"/>
          </w:pPr>
        </w:p>
      </w:tc>
      <w:tc>
        <w:tcPr>
          <w:tcW w:w="3168" w:type="dxa"/>
        </w:tcPr>
        <w:p w:rsidR="004A6F0B" w:rsidRDefault="004A6F0B">
          <w:pPr>
            <w:pStyle w:val="Footer"/>
            <w:jc w:val="right"/>
          </w:pPr>
        </w:p>
      </w:tc>
    </w:tr>
  </w:tbl>
  <w:p w:rsidR="004A6F0B" w:rsidRDefault="004A6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29" w:rsidRDefault="00F00B29" w:rsidP="004A6F0B">
      <w:pPr>
        <w:spacing w:after="0" w:line="240" w:lineRule="auto"/>
      </w:pPr>
      <w:r>
        <w:separator/>
      </w:r>
    </w:p>
  </w:footnote>
  <w:footnote w:type="continuationSeparator" w:id="1">
    <w:p w:rsidR="00F00B29" w:rsidRDefault="00F00B29" w:rsidP="004A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23051E3D"/>
    <w:multiLevelType w:val="hybridMultilevel"/>
    <w:tmpl w:val="A3545ABC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232D34A1"/>
    <w:multiLevelType w:val="singleLevel"/>
    <w:tmpl w:val="232D34A1"/>
    <w:lvl w:ilvl="0">
      <w:start w:val="2018"/>
      <w:numFmt w:val="decimal"/>
      <w:suff w:val="space"/>
      <w:lvlText w:val="%1-"/>
      <w:lvlJc w:val="left"/>
    </w:lvl>
  </w:abstractNum>
  <w:abstractNum w:abstractNumId="12">
    <w:nsid w:val="2CD77F4A"/>
    <w:multiLevelType w:val="multilevel"/>
    <w:tmpl w:val="2CD7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5553"/>
    <w:multiLevelType w:val="hybridMultilevel"/>
    <w:tmpl w:val="46BC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656A"/>
    <w:multiLevelType w:val="multilevel"/>
    <w:tmpl w:val="4C546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46E2"/>
    <w:multiLevelType w:val="multilevel"/>
    <w:tmpl w:val="58E04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27A53"/>
    <w:multiLevelType w:val="multilevel"/>
    <w:tmpl w:val="5CA27A53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2EC0A4D"/>
    <w:multiLevelType w:val="multilevel"/>
    <w:tmpl w:val="72EC0A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6F"/>
    <w:rsid w:val="0005142C"/>
    <w:rsid w:val="00082C36"/>
    <w:rsid w:val="0008406A"/>
    <w:rsid w:val="000A4480"/>
    <w:rsid w:val="001065FF"/>
    <w:rsid w:val="00133C0E"/>
    <w:rsid w:val="00195883"/>
    <w:rsid w:val="00257851"/>
    <w:rsid w:val="002D1365"/>
    <w:rsid w:val="002D14E9"/>
    <w:rsid w:val="002E3C44"/>
    <w:rsid w:val="00302F25"/>
    <w:rsid w:val="00322739"/>
    <w:rsid w:val="00391F5A"/>
    <w:rsid w:val="00394EC2"/>
    <w:rsid w:val="003A5D6F"/>
    <w:rsid w:val="003C6FD3"/>
    <w:rsid w:val="003F2AD3"/>
    <w:rsid w:val="00406645"/>
    <w:rsid w:val="00417436"/>
    <w:rsid w:val="0045456F"/>
    <w:rsid w:val="004A6F0B"/>
    <w:rsid w:val="004D38C1"/>
    <w:rsid w:val="00597B5F"/>
    <w:rsid w:val="005B4234"/>
    <w:rsid w:val="00763674"/>
    <w:rsid w:val="007D27FC"/>
    <w:rsid w:val="007E4183"/>
    <w:rsid w:val="00825C18"/>
    <w:rsid w:val="008675A0"/>
    <w:rsid w:val="008A5610"/>
    <w:rsid w:val="008C589E"/>
    <w:rsid w:val="008C6833"/>
    <w:rsid w:val="00904C5A"/>
    <w:rsid w:val="0091682E"/>
    <w:rsid w:val="00957A69"/>
    <w:rsid w:val="00966C56"/>
    <w:rsid w:val="009B1E77"/>
    <w:rsid w:val="009C2645"/>
    <w:rsid w:val="009E5972"/>
    <w:rsid w:val="00A5704C"/>
    <w:rsid w:val="00AA3E03"/>
    <w:rsid w:val="00B00090"/>
    <w:rsid w:val="00B430FC"/>
    <w:rsid w:val="00B631B6"/>
    <w:rsid w:val="00B6555D"/>
    <w:rsid w:val="00B90034"/>
    <w:rsid w:val="00BC5A98"/>
    <w:rsid w:val="00C51B47"/>
    <w:rsid w:val="00CC641A"/>
    <w:rsid w:val="00D02234"/>
    <w:rsid w:val="00D95331"/>
    <w:rsid w:val="00E06FF2"/>
    <w:rsid w:val="00E141C5"/>
    <w:rsid w:val="00E81434"/>
    <w:rsid w:val="00E83C74"/>
    <w:rsid w:val="00EE4410"/>
    <w:rsid w:val="00EF5E73"/>
    <w:rsid w:val="00F00B29"/>
    <w:rsid w:val="00F06AED"/>
    <w:rsid w:val="00F76DF3"/>
    <w:rsid w:val="00F8308A"/>
    <w:rsid w:val="00FC52E7"/>
    <w:rsid w:val="231124F2"/>
    <w:rsid w:val="7257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qFormat="1"/>
    <w:lsdException w:name="heading 3" w:semiHidden="0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2" w:qFormat="1"/>
    <w:lsdException w:name="index 3" w:qFormat="1"/>
    <w:lsdException w:name="index 4" w:qFormat="1"/>
    <w:lsdException w:name="index 5" w:qFormat="1"/>
    <w:lsdException w:name="index 7" w:qFormat="1"/>
    <w:lsdException w:name="index 8" w:qFormat="1"/>
    <w:lsdException w:name="index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Bullet" w:semiHidden="0" w:uiPriority="4" w:qFormat="1"/>
    <w:lsdException w:name="List Number" w:semiHidden="0" w:uiPriority="4" w:unhideWhenUsed="0" w:qFormat="1"/>
    <w:lsdException w:name="List 2" w:qFormat="1"/>
    <w:lsdException w:name="Title" w:semiHidden="0" w:uiPriority="0" w:unhideWhenUsed="0" w:qFormat="1"/>
    <w:lsdException w:name="Closing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Message Header" w:qFormat="1"/>
    <w:lsdException w:name="Subtitle" w:semiHidden="0" w:uiPriority="11" w:unhideWhenUsed="0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0" w:uiPriority="4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E-mail Signature" w:qFormat="1"/>
    <w:lsdException w:name="HTML Definition" w:qFormat="1"/>
    <w:lsdException w:name="HTML Preformatted" w:qFormat="1"/>
    <w:lsdException w:name="Normal Table" w:qFormat="1"/>
    <w:lsdException w:name="annotation subject" w:qFormat="1"/>
    <w:lsdException w:name="Table Classic 2" w:qFormat="1"/>
    <w:lsdException w:name="Table Classic 4" w:qFormat="1"/>
    <w:lsdException w:name="Table Colorful 1" w:qFormat="1"/>
    <w:lsdException w:name="Table Colorful 2" w:qFormat="1"/>
    <w:lsdException w:name="Table Columns 4" w:qFormat="1"/>
    <w:lsdException w:name="Table Contemporary" w:qFormat="1"/>
    <w:lsdException w:name="Table Elegant" w:qFormat="1"/>
    <w:lsdException w:name="Balloon Text" w:qFormat="1"/>
    <w:lsdException w:name="Table Grid" w:uiPriority="39" w:qFormat="1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 w:qFormat="1"/>
    <w:lsdException w:name="Colorful Shading" w:semiHidden="0" w:uiPriority="71" w:unhideWhenUsed="0" w:qFormat="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 w:qFormat="1"/>
    <w:lsdException w:name="Colorful Shading Accent 1" w:semiHidden="0" w:uiPriority="71" w:unhideWhenUsed="0" w:qFormat="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 w:qFormat="1"/>
    <w:lsdException w:name="Colorful Shading Accent 2" w:semiHidden="0" w:uiPriority="71" w:unhideWhenUsed="0" w:qFormat="1"/>
    <w:lsdException w:name="Colorful List Accent 2" w:semiHidden="0" w:uiPriority="72" w:unhideWhenUsed="0" w:qFormat="1"/>
    <w:lsdException w:name="Colorful Grid Accent 2" w:semiHidden="0" w:uiPriority="73" w:unhideWhenUsed="0" w:qFormat="1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 w:qFormat="1"/>
    <w:lsdException w:name="Colorful Shading Accent 3" w:semiHidden="0" w:uiPriority="71" w:unhideWhenUsed="0" w:qFormat="1"/>
    <w:lsdException w:name="Colorful List Accent 3" w:semiHidden="0" w:uiPriority="72" w:unhideWhenUsed="0" w:qFormat="1"/>
    <w:lsdException w:name="Colorful Grid Accent 3" w:semiHidden="0" w:uiPriority="73" w:unhideWhenUsed="0" w:qFormat="1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 w:qFormat="1"/>
    <w:lsdException w:name="Colorful Shading Accent 4" w:semiHidden="0" w:uiPriority="71" w:unhideWhenUsed="0" w:qFormat="1"/>
    <w:lsdException w:name="Colorful List Accent 4" w:semiHidden="0" w:uiPriority="72" w:unhideWhenUsed="0" w:qFormat="1"/>
    <w:lsdException w:name="Colorful Grid Accent 4" w:semiHidden="0" w:uiPriority="73" w:unhideWhenUsed="0" w:qFormat="1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 w:qFormat="1"/>
    <w:lsdException w:name="Colorful Shading Accent 5" w:semiHidden="0" w:uiPriority="71" w:unhideWhenUsed="0" w:qFormat="1"/>
    <w:lsdException w:name="Colorful List Accent 5" w:semiHidden="0" w:uiPriority="72" w:unhideWhenUsed="0" w:qFormat="1"/>
    <w:lsdException w:name="Colorful Grid Accent 5" w:semiHidden="0" w:uiPriority="73" w:unhideWhenUsed="0" w:qFormat="1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 w:qFormat="1"/>
    <w:lsdException w:name="Colorful Shading Accent 6" w:semiHidden="0" w:uiPriority="71" w:unhideWhenUsed="0" w:qFormat="1"/>
    <w:lsdException w:name="Colorful List Accent 6" w:semiHidden="0" w:uiPriority="72" w:unhideWhenUsed="0" w:qFormat="1"/>
    <w:lsdException w:name="Colorful Grid Accent 6" w:semiHidden="0" w:uiPriority="73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0B"/>
    <w:pPr>
      <w:spacing w:after="160" w:line="312" w:lineRule="auto"/>
    </w:pPr>
    <w:rPr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4A6F0B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A6F0B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4A6F0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A6F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4A6F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4A6F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4A6F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4A6F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4A6F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F0B"/>
    <w:pPr>
      <w:spacing w:after="0" w:line="240" w:lineRule="auto"/>
    </w:pPr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4A6F0B"/>
    <w:rPr>
      <w:rFonts w:eastAsiaTheme="minorEastAsia"/>
      <w:iCs/>
      <w:sz w:val="3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A6F0B"/>
    <w:pPr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A6F0B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A6F0B"/>
    <w:pPr>
      <w:spacing w:after="120"/>
    </w:pPr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qFormat/>
    <w:rsid w:val="004A6F0B"/>
    <w:pPr>
      <w:spacing w:after="16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4A6F0B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4A6F0B"/>
    <w:pPr>
      <w:spacing w:after="16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A6F0B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A6F0B"/>
    <w:pPr>
      <w:spacing w:after="120"/>
      <w:ind w:left="360"/>
    </w:pPr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F0B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4A6F0B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6F0B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A6F0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A6F0B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A6F0B"/>
    <w:pPr>
      <w:spacing w:after="0" w:line="240" w:lineRule="auto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A6F0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A6F0B"/>
    <w:pPr>
      <w:spacing w:after="0" w:line="240" w:lineRule="auto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4A6F0B"/>
    <w:pPr>
      <w:framePr w:w="7920" w:h="1980" w:hRule="exact" w:hSpace="180" w:wrap="around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A6F0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4A6F0B"/>
    <w:pPr>
      <w:spacing w:after="0" w:line="240" w:lineRule="auto"/>
    </w:pPr>
    <w:rPr>
      <w:color w:val="125F6A" w:themeColor="accent1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A6F0B"/>
    <w:pPr>
      <w:spacing w:after="0" w:line="24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4A6F0B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4A6F0B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A6F0B"/>
    <w:pPr>
      <w:spacing w:after="0" w:line="240" w:lineRule="auto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4A6F0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qFormat/>
    <w:rsid w:val="004A6F0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qFormat/>
    <w:rsid w:val="004A6F0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qFormat/>
    <w:rsid w:val="004A6F0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qFormat/>
    <w:rsid w:val="004A6F0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4A6F0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qFormat/>
    <w:rsid w:val="004A6F0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qFormat/>
    <w:rsid w:val="004A6F0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qFormat/>
    <w:rsid w:val="004A6F0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6F0B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4A6F0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qFormat/>
    <w:rsid w:val="004A6F0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A6F0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A6F0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A6F0B"/>
    <w:pPr>
      <w:ind w:left="1800" w:hanging="360"/>
      <w:contextualSpacing/>
    </w:pPr>
  </w:style>
  <w:style w:type="paragraph" w:styleId="ListBullet">
    <w:name w:val="List Bullet"/>
    <w:basedOn w:val="Normal"/>
    <w:uiPriority w:val="4"/>
    <w:unhideWhenUsed/>
    <w:qFormat/>
    <w:rsid w:val="004A6F0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A6F0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A6F0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A6F0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A6F0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4A6F0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6F0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6F0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6F0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6F0B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4A6F0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A6F0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A6F0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A6F0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A6F0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A6F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595959" w:themeColor="text1" w:themeTint="A6"/>
      <w:sz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A6F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6F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6F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6F0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A6F0B"/>
    <w:pPr>
      <w:spacing w:after="0" w:line="240" w:lineRule="auto"/>
    </w:pPr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6F0B"/>
  </w:style>
  <w:style w:type="paragraph" w:styleId="Signature">
    <w:name w:val="Signature"/>
    <w:basedOn w:val="Normal"/>
    <w:link w:val="SignatureChar"/>
    <w:uiPriority w:val="99"/>
    <w:semiHidden/>
    <w:unhideWhenUsed/>
    <w:rsid w:val="004A6F0B"/>
    <w:pPr>
      <w:spacing w:after="0" w:line="240" w:lineRule="auto"/>
      <w:ind w:left="432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A6F0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A6F0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A6F0B"/>
    <w:pPr>
      <w:spacing w:after="0"/>
    </w:pPr>
  </w:style>
  <w:style w:type="paragraph" w:styleId="Title">
    <w:name w:val="Title"/>
    <w:basedOn w:val="Normal"/>
    <w:link w:val="TitleChar"/>
    <w:qFormat/>
    <w:rsid w:val="004A6F0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A6F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4A6F0B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4A6F0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4A6F0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4A6F0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4A6F0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4A6F0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4A6F0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4A6F0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4A6F0B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A6F0B"/>
    <w:rPr>
      <w:sz w:val="22"/>
      <w:szCs w:val="16"/>
    </w:rPr>
  </w:style>
  <w:style w:type="character" w:styleId="Emphasis">
    <w:name w:val="Emphasis"/>
    <w:basedOn w:val="DefaultParagraphFont"/>
    <w:uiPriority w:val="20"/>
    <w:semiHidden/>
    <w:unhideWhenUsed/>
    <w:qFormat/>
    <w:rsid w:val="004A6F0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A6F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A6F0B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A6F0B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4A6F0B"/>
  </w:style>
  <w:style w:type="character" w:styleId="HTMLCite">
    <w:name w:val="HTML Cite"/>
    <w:basedOn w:val="DefaultParagraphFont"/>
    <w:uiPriority w:val="99"/>
    <w:semiHidden/>
    <w:unhideWhenUsed/>
    <w:rsid w:val="004A6F0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A6F0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4A6F0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A6F0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A6F0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A6F0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A6F0B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4A6F0B"/>
    <w:rPr>
      <w:color w:val="25C0D5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A6F0B"/>
  </w:style>
  <w:style w:type="character" w:styleId="PageNumber">
    <w:name w:val="page number"/>
    <w:basedOn w:val="DefaultParagraphFont"/>
    <w:uiPriority w:val="99"/>
    <w:semiHidden/>
    <w:unhideWhenUsed/>
    <w:qFormat/>
    <w:rsid w:val="004A6F0B"/>
  </w:style>
  <w:style w:type="character" w:styleId="Strong">
    <w:name w:val="Strong"/>
    <w:basedOn w:val="DefaultParagraphFont"/>
    <w:uiPriority w:val="22"/>
    <w:semiHidden/>
    <w:unhideWhenUsed/>
    <w:qFormat/>
    <w:rsid w:val="004A6F0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4A6F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A6F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A6F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qFormat/>
    <w:rsid w:val="004A6F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A6F0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qFormat/>
    <w:rsid w:val="004A6F0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qFormat/>
    <w:rsid w:val="004A6F0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qFormat/>
    <w:rsid w:val="004A6F0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A6F0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A6F0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A6F0B"/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A6F0B"/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qFormat/>
    <w:rsid w:val="004A6F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qFormat/>
    <w:rsid w:val="004A6F0B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qFormat/>
    <w:rsid w:val="004A6F0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qFormat/>
    <w:rsid w:val="004A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A6F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A6F0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A6F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A6F0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A6F0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A6F0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A6F0B"/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A6F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A6F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A6F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A6F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A6F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A6F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A6F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A6F0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A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A6F0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A6F0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A6F0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LightShading">
    <w:name w:val="Light Shading"/>
    <w:basedOn w:val="TableNormal"/>
    <w:uiPriority w:val="60"/>
    <w:semiHidden/>
    <w:unhideWhenUsed/>
    <w:rsid w:val="004A6F0B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semiHidden/>
    <w:unhideWhenUsed/>
    <w:rsid w:val="004A6F0B"/>
    <w:pPr>
      <w:spacing w:after="0" w:line="240" w:lineRule="auto"/>
    </w:pPr>
    <w:rPr>
      <w:color w:val="1B8F9F" w:themeColor="accent1" w:themeShade="BF"/>
    </w:rPr>
    <w:tblPr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6F0B"/>
    <w:pPr>
      <w:spacing w:after="0" w:line="240" w:lineRule="auto"/>
    </w:pPr>
    <w:rPr>
      <w:color w:val="9BAB1F" w:themeColor="accent2" w:themeShade="BF"/>
    </w:rPr>
    <w:tblPr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6F0B"/>
    <w:pPr>
      <w:spacing w:after="0" w:line="240" w:lineRule="auto"/>
    </w:pPr>
    <w:rPr>
      <w:color w:val="E81714" w:themeColor="accent3" w:themeShade="BF"/>
    </w:rPr>
    <w:tblPr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6F0B"/>
    <w:pPr>
      <w:spacing w:after="0" w:line="240" w:lineRule="auto"/>
    </w:pPr>
    <w:rPr>
      <w:color w:val="4D376D" w:themeColor="accent4" w:themeShade="BF"/>
    </w:rPr>
    <w:tblPr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6F0B"/>
    <w:pPr>
      <w:spacing w:after="0" w:line="240" w:lineRule="auto"/>
    </w:pPr>
    <w:rPr>
      <w:color w:val="FB4900" w:themeColor="accent5" w:themeShade="BF"/>
    </w:rPr>
    <w:tblPr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6F0B"/>
    <w:pPr>
      <w:spacing w:after="0" w:line="240" w:lineRule="auto"/>
    </w:pPr>
    <w:rPr>
      <w:color w:val="5D513D" w:themeColor="accent6" w:themeShade="BF"/>
    </w:rPr>
    <w:tblPr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table" w:customStyle="1" w:styleId="LightList">
    <w:name w:val="Light List"/>
    <w:basedOn w:val="TableNormal"/>
    <w:uiPriority w:val="61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61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customStyle="1" w:styleId="LightGrid">
    <w:name w:val="Light Grid"/>
    <w:basedOn w:val="TableNormal"/>
    <w:uiPriority w:val="62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-Accent1">
    <w:name w:val="Light Grid Accent 1"/>
    <w:basedOn w:val="TableNormal"/>
    <w:uiPriority w:val="62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auto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auto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auto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auto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auto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auto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auto"/>
        </w:tcBorders>
      </w:tcPr>
    </w:tblStylePr>
  </w:style>
  <w:style w:type="table" w:customStyle="1" w:styleId="MediumShading1">
    <w:name w:val="Medium Shading 1"/>
    <w:basedOn w:val="TableNormal"/>
    <w:uiPriority w:val="63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64"/>
    <w:semiHidden/>
    <w:unhideWhenUsed/>
    <w:rsid w:val="004A6F0B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Accent 1"/>
    <w:basedOn w:val="TableNormal"/>
    <w:uiPriority w:val="64"/>
    <w:semiHidden/>
    <w:unhideWhenUsed/>
    <w:rsid w:val="004A6F0B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6F0B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6F0B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6F0B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6F0B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6F0B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List1">
    <w:name w:val="Medium List 1"/>
    <w:basedOn w:val="TableNormal"/>
    <w:uiPriority w:val="65"/>
    <w:semiHidden/>
    <w:unhideWhenUsed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">
    <w:name w:val="Medium List 1 Accent 1"/>
    <w:basedOn w:val="TableNormal"/>
    <w:uiPriority w:val="65"/>
    <w:semiHidden/>
    <w:unhideWhenUsed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customStyle="1" w:styleId="MediumList2">
    <w:name w:val="Medium List 2"/>
    <w:basedOn w:val="TableNormal"/>
    <w:uiPriority w:val="66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">
    <w:name w:val="Medium Grid 1"/>
    <w:basedOn w:val="TableNormal"/>
    <w:uiPriority w:val="67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customStyle="1" w:styleId="MediumGrid2">
    <w:name w:val="Medium Grid 2"/>
    <w:basedOn w:val="TableNormal"/>
    <w:uiPriority w:val="68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6F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">
    <w:name w:val="Medium Grid 3"/>
    <w:basedOn w:val="TableNormal"/>
    <w:uiPriority w:val="69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6F0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3B7A3" w:themeFill="accent6" w:themeFillTint="7F"/>
      </w:tcPr>
    </w:tblStylePr>
  </w:style>
  <w:style w:type="table" w:customStyle="1" w:styleId="DarkList">
    <w:name w:val="Dark List"/>
    <w:basedOn w:val="TableNormal"/>
    <w:uiPriority w:val="70"/>
    <w:semiHidden/>
    <w:unhideWhenUsed/>
    <w:qFormat/>
    <w:rsid w:val="004A6F0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qFormat/>
    <w:rsid w:val="004A6F0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qFormat/>
    <w:rsid w:val="004A6F0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qFormat/>
    <w:rsid w:val="004A6F0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qFormat/>
    <w:rsid w:val="004A6F0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qFormat/>
    <w:rsid w:val="004A6F0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qFormat/>
    <w:rsid w:val="004A6F0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table" w:customStyle="1" w:styleId="ColorfulShading">
    <w:name w:val="Colorful Shading"/>
    <w:basedOn w:val="TableNormal"/>
    <w:uiPriority w:val="71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">
    <w:name w:val="Colorful List"/>
    <w:basedOn w:val="TableNormal"/>
    <w:uiPriority w:val="72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ColorfulGrid">
    <w:name w:val="Colorful Grid"/>
    <w:basedOn w:val="TableNormal"/>
    <w:uiPriority w:val="73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qFormat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character" w:customStyle="1" w:styleId="TitleChar">
    <w:name w:val="Title Char"/>
    <w:basedOn w:val="DefaultParagraphFont"/>
    <w:link w:val="Title"/>
    <w:qFormat/>
    <w:rsid w:val="004A6F0B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qFormat/>
    <w:rsid w:val="004A6F0B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qFormat/>
    <w:rsid w:val="004A6F0B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4A6F0B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qFormat/>
    <w:rsid w:val="004A6F0B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qFormat/>
    <w:rsid w:val="004A6F0B"/>
    <w:rPr>
      <w:rFonts w:asciiTheme="majorHAnsi" w:eastAsiaTheme="majorEastAsia" w:hAnsiTheme="majorHAnsi" w:cstheme="majorBidi"/>
      <w:i/>
      <w:iCs/>
      <w:color w:val="151C3A" w:themeColor="text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6F0B"/>
  </w:style>
  <w:style w:type="character" w:customStyle="1" w:styleId="FooterChar">
    <w:name w:val="Footer Char"/>
    <w:basedOn w:val="DefaultParagraphFont"/>
    <w:link w:val="Footer"/>
    <w:uiPriority w:val="99"/>
    <w:qFormat/>
    <w:rsid w:val="004A6F0B"/>
    <w:rPr>
      <w:color w:val="125F6A" w:themeColor="accent1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F0B"/>
    <w:rPr>
      <w:rFonts w:ascii="Segoe UI" w:hAnsi="Segoe UI" w:cs="Segoe UI"/>
      <w:szCs w:val="18"/>
    </w:rPr>
  </w:style>
  <w:style w:type="character" w:customStyle="1" w:styleId="Heading5Char">
    <w:name w:val="Heading 5 Char"/>
    <w:basedOn w:val="DefaultParagraphFont"/>
    <w:link w:val="Heading5"/>
    <w:uiPriority w:val="3"/>
    <w:semiHidden/>
    <w:qFormat/>
    <w:rsid w:val="004A6F0B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qFormat/>
    <w:rsid w:val="004A6F0B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qFormat/>
    <w:rsid w:val="004A6F0B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qFormat/>
    <w:rsid w:val="004A6F0B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qFormat/>
    <w:rsid w:val="004A6F0B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qFormat/>
    <w:rsid w:val="004A6F0B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A6F0B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A6F0B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A6F0B"/>
    <w:rPr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sid w:val="004A6F0B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4A6F0B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4A6F0B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4A6F0B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A6F0B"/>
    <w:rPr>
      <w:szCs w:val="16"/>
    </w:rPr>
  </w:style>
  <w:style w:type="character" w:customStyle="1" w:styleId="BookTitle1">
    <w:name w:val="Book Title1"/>
    <w:basedOn w:val="DefaultParagraphFont"/>
    <w:uiPriority w:val="33"/>
    <w:semiHidden/>
    <w:unhideWhenUsed/>
    <w:qFormat/>
    <w:rsid w:val="004A6F0B"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4A6F0B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A6F0B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A6F0B"/>
    <w:rPr>
      <w:b/>
      <w:bCs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A6F0B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A6F0B"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4A6F0B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A6F0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A6F0B"/>
    <w:rPr>
      <w:szCs w:val="20"/>
    </w:rPr>
  </w:style>
  <w:style w:type="table" w:customStyle="1" w:styleId="GridTable1Light1">
    <w:name w:val="Grid Table 1 Light1"/>
    <w:basedOn w:val="TableNormal"/>
    <w:uiPriority w:val="46"/>
    <w:qFormat/>
    <w:rsid w:val="004A6F0B"/>
    <w:pPr>
      <w:spacing w:after="0" w:line="240" w:lineRule="auto"/>
    </w:p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qFormat/>
    <w:rsid w:val="004A6F0B"/>
    <w:pPr>
      <w:spacing w:after="0" w:line="240" w:lineRule="auto"/>
    </w:pPr>
    <w:tblPr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qFormat/>
    <w:rsid w:val="004A6F0B"/>
    <w:pPr>
      <w:spacing w:after="0" w:line="240" w:lineRule="auto"/>
    </w:pPr>
    <w:tblPr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qFormat/>
    <w:rsid w:val="004A6F0B"/>
    <w:pPr>
      <w:spacing w:after="0" w:line="240" w:lineRule="auto"/>
    </w:pPr>
    <w:tblPr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qFormat/>
    <w:rsid w:val="004A6F0B"/>
    <w:pPr>
      <w:spacing w:after="0" w:line="240" w:lineRule="auto"/>
    </w:pPr>
    <w:tblPr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qFormat/>
    <w:rsid w:val="004A6F0B"/>
    <w:pPr>
      <w:spacing w:after="0" w:line="240" w:lineRule="auto"/>
    </w:pPr>
    <w:tblPr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qFormat/>
    <w:rsid w:val="004A6F0B"/>
    <w:pPr>
      <w:spacing w:after="0" w:line="240" w:lineRule="auto"/>
    </w:pPr>
    <w:tblPr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qFormat/>
    <w:rsid w:val="004A6F0B"/>
    <w:pPr>
      <w:spacing w:after="0" w:line="240" w:lineRule="auto"/>
    </w:p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qFormat/>
    <w:rsid w:val="004A6F0B"/>
    <w:pPr>
      <w:spacing w:after="0" w:line="240" w:lineRule="auto"/>
    </w:pPr>
    <w:tblPr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qFormat/>
    <w:rsid w:val="004A6F0B"/>
    <w:pPr>
      <w:spacing w:after="0" w:line="240" w:lineRule="auto"/>
    </w:pPr>
    <w:tblPr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qFormat/>
    <w:rsid w:val="004A6F0B"/>
    <w:pPr>
      <w:spacing w:after="0" w:line="240" w:lineRule="auto"/>
    </w:pPr>
    <w:tblPr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qFormat/>
    <w:rsid w:val="004A6F0B"/>
    <w:pPr>
      <w:spacing w:after="0" w:line="240" w:lineRule="auto"/>
    </w:pPr>
    <w:tblPr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qFormat/>
    <w:rsid w:val="004A6F0B"/>
    <w:pPr>
      <w:spacing w:after="0" w:line="240" w:lineRule="auto"/>
    </w:pPr>
    <w:tblPr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qFormat/>
    <w:rsid w:val="004A6F0B"/>
    <w:pPr>
      <w:spacing w:after="0" w:line="240" w:lineRule="auto"/>
    </w:pPr>
    <w:tblPr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1">
    <w:name w:val="Grid Table 31"/>
    <w:basedOn w:val="TableNormal"/>
    <w:uiPriority w:val="48"/>
    <w:qFormat/>
    <w:rsid w:val="004A6F0B"/>
    <w:pPr>
      <w:spacing w:after="0" w:line="240" w:lineRule="auto"/>
    </w:p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qFormat/>
    <w:rsid w:val="004A6F0B"/>
    <w:pPr>
      <w:spacing w:after="0" w:line="240" w:lineRule="auto"/>
    </w:pPr>
    <w:tblPr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qFormat/>
    <w:rsid w:val="004A6F0B"/>
    <w:pPr>
      <w:spacing w:after="0" w:line="240" w:lineRule="auto"/>
    </w:pPr>
    <w:tblPr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qFormat/>
    <w:rsid w:val="004A6F0B"/>
    <w:pPr>
      <w:spacing w:after="0" w:line="240" w:lineRule="auto"/>
    </w:pPr>
    <w:tblPr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qFormat/>
    <w:rsid w:val="004A6F0B"/>
    <w:pPr>
      <w:spacing w:after="0" w:line="240" w:lineRule="auto"/>
    </w:pPr>
    <w:tblPr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qFormat/>
    <w:rsid w:val="004A6F0B"/>
    <w:pPr>
      <w:spacing w:after="0" w:line="240" w:lineRule="auto"/>
    </w:pPr>
    <w:tblPr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qFormat/>
    <w:rsid w:val="004A6F0B"/>
    <w:pPr>
      <w:spacing w:after="0" w:line="240" w:lineRule="auto"/>
    </w:pPr>
    <w:tblPr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qFormat/>
    <w:rsid w:val="004A6F0B"/>
    <w:pPr>
      <w:spacing w:after="0" w:line="240" w:lineRule="auto"/>
    </w:p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qFormat/>
    <w:rsid w:val="004A6F0B"/>
    <w:pPr>
      <w:spacing w:after="0" w:line="240" w:lineRule="auto"/>
    </w:pPr>
    <w:tblPr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qFormat/>
    <w:rsid w:val="004A6F0B"/>
    <w:pPr>
      <w:spacing w:after="0" w:line="240" w:lineRule="auto"/>
    </w:pPr>
    <w:tblPr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qFormat/>
    <w:rsid w:val="004A6F0B"/>
    <w:pPr>
      <w:spacing w:after="0" w:line="240" w:lineRule="auto"/>
    </w:pPr>
    <w:tblPr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qFormat/>
    <w:rsid w:val="004A6F0B"/>
    <w:pPr>
      <w:spacing w:after="0" w:line="240" w:lineRule="auto"/>
    </w:pPr>
    <w:tblPr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qFormat/>
    <w:rsid w:val="004A6F0B"/>
    <w:pPr>
      <w:spacing w:after="0" w:line="240" w:lineRule="auto"/>
    </w:pPr>
    <w:tblPr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qFormat/>
    <w:rsid w:val="004A6F0B"/>
    <w:pPr>
      <w:spacing w:after="0" w:line="240" w:lineRule="auto"/>
    </w:pPr>
    <w:tblPr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qFormat/>
    <w:rsid w:val="004A6F0B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qFormat/>
    <w:rsid w:val="004A6F0B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qFormat/>
    <w:rsid w:val="004A6F0B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A6F0B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A6F0B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A6F0B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A6F0B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A6F0B"/>
    <w:pPr>
      <w:spacing w:after="0" w:line="240" w:lineRule="auto"/>
    </w:pPr>
    <w:rPr>
      <w:color w:val="1B8F9F" w:themeColor="accent1" w:themeShade="BF"/>
    </w:rPr>
    <w:tblPr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A6F0B"/>
    <w:pPr>
      <w:spacing w:after="0" w:line="240" w:lineRule="auto"/>
    </w:pPr>
    <w:rPr>
      <w:color w:val="9BAB1F" w:themeColor="accent2" w:themeShade="BF"/>
    </w:rPr>
    <w:tblPr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A6F0B"/>
    <w:pPr>
      <w:spacing w:after="0" w:line="240" w:lineRule="auto"/>
    </w:pPr>
    <w:rPr>
      <w:color w:val="E81714" w:themeColor="accent3" w:themeShade="BF"/>
    </w:rPr>
    <w:tblPr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A6F0B"/>
    <w:pPr>
      <w:spacing w:after="0" w:line="240" w:lineRule="auto"/>
    </w:pPr>
    <w:rPr>
      <w:color w:val="4D376D" w:themeColor="accent4" w:themeShade="BF"/>
    </w:rPr>
    <w:tblPr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A6F0B"/>
    <w:pPr>
      <w:spacing w:after="0" w:line="240" w:lineRule="auto"/>
    </w:pPr>
    <w:rPr>
      <w:color w:val="FB4900" w:themeColor="accent5" w:themeShade="BF"/>
    </w:rPr>
    <w:tblPr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A6F0B"/>
    <w:pPr>
      <w:spacing w:after="0" w:line="240" w:lineRule="auto"/>
    </w:pPr>
    <w:rPr>
      <w:color w:val="5D513D" w:themeColor="accent6" w:themeShade="BF"/>
    </w:rPr>
    <w:tblPr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A6F0B"/>
    <w:pPr>
      <w:spacing w:after="0" w:line="240" w:lineRule="auto"/>
    </w:pPr>
    <w:rPr>
      <w:color w:val="1B8F9F" w:themeColor="accent1" w:themeShade="BF"/>
    </w:rPr>
    <w:tblPr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A6F0B"/>
    <w:pPr>
      <w:spacing w:after="0" w:line="240" w:lineRule="auto"/>
    </w:pPr>
    <w:rPr>
      <w:color w:val="9BAB1F" w:themeColor="accent2" w:themeShade="BF"/>
    </w:rPr>
    <w:tblPr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A6F0B"/>
    <w:pPr>
      <w:spacing w:after="0" w:line="240" w:lineRule="auto"/>
    </w:pPr>
    <w:rPr>
      <w:color w:val="E81714" w:themeColor="accent3" w:themeShade="BF"/>
    </w:rPr>
    <w:tblPr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A6F0B"/>
    <w:pPr>
      <w:spacing w:after="0" w:line="240" w:lineRule="auto"/>
    </w:pPr>
    <w:rPr>
      <w:color w:val="4D376D" w:themeColor="accent4" w:themeShade="BF"/>
    </w:rPr>
    <w:tblPr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A6F0B"/>
    <w:pPr>
      <w:spacing w:after="0" w:line="240" w:lineRule="auto"/>
    </w:pPr>
    <w:rPr>
      <w:color w:val="FB4900" w:themeColor="accent5" w:themeShade="BF"/>
    </w:rPr>
    <w:tblPr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A6F0B"/>
    <w:pPr>
      <w:spacing w:after="0" w:line="240" w:lineRule="auto"/>
    </w:pPr>
    <w:rPr>
      <w:color w:val="5D513D" w:themeColor="accent6" w:themeShade="BF"/>
    </w:rPr>
    <w:tblPr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6F0B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F0B"/>
    <w:rPr>
      <w:rFonts w:ascii="Consolas" w:hAnsi="Consolas"/>
      <w:szCs w:val="20"/>
    </w:rPr>
  </w:style>
  <w:style w:type="character" w:customStyle="1" w:styleId="IntenseEmphasis1">
    <w:name w:val="Intense Emphasis1"/>
    <w:basedOn w:val="DefaultParagraphFont"/>
    <w:uiPriority w:val="21"/>
    <w:semiHidden/>
    <w:unhideWhenUsed/>
    <w:qFormat/>
    <w:rsid w:val="004A6F0B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6F0B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6F0B"/>
    <w:rPr>
      <w:i/>
      <w:iCs/>
      <w:color w:val="25C0D5" w:themeColor="accent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4A6F0B"/>
    <w:rPr>
      <w:b/>
      <w:bCs/>
      <w:smallCaps/>
      <w:color w:val="25C0D5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rsid w:val="004A6F0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A6F0B"/>
    <w:pPr>
      <w:spacing w:after="0" w:line="240" w:lineRule="auto"/>
    </w:pPr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A6F0B"/>
    <w:pPr>
      <w:spacing w:after="0" w:line="240" w:lineRule="auto"/>
    </w:pPr>
    <w:tblPr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A6F0B"/>
    <w:pPr>
      <w:spacing w:after="0" w:line="240" w:lineRule="auto"/>
    </w:pPr>
    <w:tblPr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A6F0B"/>
    <w:pPr>
      <w:spacing w:after="0" w:line="240" w:lineRule="auto"/>
    </w:pPr>
    <w:tblPr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A6F0B"/>
    <w:pPr>
      <w:spacing w:after="0" w:line="240" w:lineRule="auto"/>
    </w:pPr>
    <w:tblPr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A6F0B"/>
    <w:pPr>
      <w:spacing w:after="0" w:line="240" w:lineRule="auto"/>
    </w:pPr>
    <w:tblPr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A6F0B"/>
    <w:pPr>
      <w:spacing w:after="0" w:line="240" w:lineRule="auto"/>
    </w:pPr>
    <w:tblPr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A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A6F0B"/>
    <w:pPr>
      <w:spacing w:after="0" w:line="240" w:lineRule="auto"/>
    </w:pPr>
    <w:tblPr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A6F0B"/>
    <w:pPr>
      <w:spacing w:after="0" w:line="240" w:lineRule="auto"/>
    </w:pPr>
    <w:tblPr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A6F0B"/>
    <w:pPr>
      <w:spacing w:after="0" w:line="240" w:lineRule="auto"/>
    </w:pPr>
    <w:tblPr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A6F0B"/>
    <w:pPr>
      <w:spacing w:after="0" w:line="240" w:lineRule="auto"/>
    </w:pPr>
    <w:tblPr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A6F0B"/>
    <w:pPr>
      <w:spacing w:after="0" w:line="240" w:lineRule="auto"/>
    </w:pPr>
    <w:tblPr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A6F0B"/>
    <w:pPr>
      <w:spacing w:after="0" w:line="240" w:lineRule="auto"/>
    </w:pPr>
    <w:tblPr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A6F0B"/>
    <w:pPr>
      <w:spacing w:after="0" w:line="240" w:lineRule="auto"/>
    </w:p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A6F0B"/>
    <w:pPr>
      <w:spacing w:after="0" w:line="240" w:lineRule="auto"/>
    </w:pPr>
    <w:tblPr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A6F0B"/>
    <w:pPr>
      <w:spacing w:after="0" w:line="240" w:lineRule="auto"/>
    </w:pPr>
    <w:tblPr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A6F0B"/>
    <w:pPr>
      <w:spacing w:after="0" w:line="240" w:lineRule="auto"/>
    </w:pPr>
    <w:tblPr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A6F0B"/>
    <w:pPr>
      <w:spacing w:after="0" w:line="240" w:lineRule="auto"/>
    </w:pPr>
    <w:tblPr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A6F0B"/>
    <w:pPr>
      <w:spacing w:after="0" w:line="240" w:lineRule="auto"/>
    </w:pPr>
    <w:tblPr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A6F0B"/>
    <w:pPr>
      <w:spacing w:after="0" w:line="240" w:lineRule="auto"/>
    </w:pPr>
    <w:tblPr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A6F0B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A6F0B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A6F0B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A6F0B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A6F0B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A6F0B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A6F0B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A6F0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A6F0B"/>
    <w:pPr>
      <w:spacing w:after="0" w:line="240" w:lineRule="auto"/>
    </w:pPr>
    <w:rPr>
      <w:color w:val="1B8F9F" w:themeColor="accent1" w:themeShade="BF"/>
    </w:rPr>
    <w:tblPr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A6F0B"/>
    <w:pPr>
      <w:spacing w:after="0" w:line="240" w:lineRule="auto"/>
    </w:pPr>
    <w:rPr>
      <w:color w:val="9BAB1F" w:themeColor="accent2" w:themeShade="BF"/>
    </w:rPr>
    <w:tblPr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A6F0B"/>
    <w:pPr>
      <w:spacing w:after="0" w:line="240" w:lineRule="auto"/>
    </w:pPr>
    <w:rPr>
      <w:color w:val="E81714" w:themeColor="accent3" w:themeShade="BF"/>
    </w:rPr>
    <w:tblPr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A6F0B"/>
    <w:pPr>
      <w:spacing w:after="0" w:line="240" w:lineRule="auto"/>
    </w:pPr>
    <w:rPr>
      <w:color w:val="4D376D" w:themeColor="accent4" w:themeShade="BF"/>
    </w:rPr>
    <w:tblPr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A6F0B"/>
    <w:pPr>
      <w:spacing w:after="0" w:line="240" w:lineRule="auto"/>
    </w:pPr>
    <w:rPr>
      <w:color w:val="FB4900" w:themeColor="accent5" w:themeShade="BF"/>
    </w:rPr>
    <w:tblPr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A6F0B"/>
    <w:pPr>
      <w:spacing w:after="0" w:line="240" w:lineRule="auto"/>
    </w:pPr>
    <w:rPr>
      <w:color w:val="5D513D" w:themeColor="accent6" w:themeShade="BF"/>
    </w:rPr>
    <w:tblPr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A6F0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A6F0B"/>
    <w:pPr>
      <w:spacing w:after="0" w:line="240" w:lineRule="auto"/>
    </w:pPr>
    <w:rPr>
      <w:color w:val="1B8F9F" w:themeColor="accent1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A6F0B"/>
    <w:pPr>
      <w:spacing w:after="0" w:line="240" w:lineRule="auto"/>
    </w:pPr>
    <w:rPr>
      <w:color w:val="9BAB1F" w:themeColor="accent2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A6F0B"/>
    <w:pPr>
      <w:spacing w:after="0" w:line="240" w:lineRule="auto"/>
    </w:pPr>
    <w:rPr>
      <w:color w:val="E81714" w:themeColor="accent3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A6F0B"/>
    <w:pPr>
      <w:spacing w:after="0" w:line="240" w:lineRule="auto"/>
    </w:pPr>
    <w:rPr>
      <w:color w:val="4D376D" w:themeColor="accent4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A6F0B"/>
    <w:pPr>
      <w:spacing w:after="0" w:line="240" w:lineRule="auto"/>
    </w:pPr>
    <w:rPr>
      <w:color w:val="FB4900" w:themeColor="accent5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A6F0B"/>
    <w:pPr>
      <w:spacing w:after="0" w:line="240" w:lineRule="auto"/>
    </w:pPr>
    <w:rPr>
      <w:color w:val="5D513D" w:themeColor="accent6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6F0B"/>
    <w:rPr>
      <w:rFonts w:ascii="Consolas" w:hAnsi="Consolas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6F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A6F0B"/>
    <w:pPr>
      <w:spacing w:after="0" w:line="240" w:lineRule="auto"/>
    </w:pPr>
    <w:rPr>
      <w:color w:val="595959" w:themeColor="text1" w:themeTint="A6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6F0B"/>
  </w:style>
  <w:style w:type="character" w:styleId="PlaceholderText">
    <w:name w:val="Placeholder Text"/>
    <w:basedOn w:val="DefaultParagraphFont"/>
    <w:uiPriority w:val="99"/>
    <w:semiHidden/>
    <w:rsid w:val="004A6F0B"/>
    <w:rPr>
      <w:color w:val="808080"/>
    </w:rPr>
  </w:style>
  <w:style w:type="table" w:customStyle="1" w:styleId="PlainTable11">
    <w:name w:val="Plain Table 11"/>
    <w:basedOn w:val="TableNormal"/>
    <w:uiPriority w:val="41"/>
    <w:rsid w:val="004A6F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A6F0B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A6F0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F0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6F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6F0B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6F0B"/>
  </w:style>
  <w:style w:type="character" w:customStyle="1" w:styleId="SignatureChar">
    <w:name w:val="Signature Char"/>
    <w:basedOn w:val="DefaultParagraphFont"/>
    <w:link w:val="Signature"/>
    <w:uiPriority w:val="99"/>
    <w:semiHidden/>
    <w:rsid w:val="004A6F0B"/>
  </w:style>
  <w:style w:type="character" w:customStyle="1" w:styleId="SubtitleChar">
    <w:name w:val="Subtitle Char"/>
    <w:basedOn w:val="DefaultParagraphFont"/>
    <w:link w:val="Subtitle"/>
    <w:uiPriority w:val="11"/>
    <w:semiHidden/>
    <w:rsid w:val="004A6F0B"/>
    <w:rPr>
      <w:rFonts w:eastAsiaTheme="minorEastAsia"/>
      <w:color w:val="5A5A5A" w:themeColor="text1" w:themeTint="A5"/>
      <w:spacing w:val="15"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4A6F0B"/>
    <w:rPr>
      <w:i/>
      <w:iCs/>
      <w:color w:val="404040" w:themeColor="text1" w:themeTint="BF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4A6F0B"/>
    <w:rPr>
      <w:smallCaps/>
      <w:color w:val="5A5A5A" w:themeColor="text1" w:themeTint="A5"/>
    </w:rPr>
  </w:style>
  <w:style w:type="table" w:customStyle="1" w:styleId="TableGridLight1">
    <w:name w:val="Table Grid Light1"/>
    <w:basedOn w:val="TableNormal"/>
    <w:uiPriority w:val="40"/>
    <w:rsid w:val="004A6F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A6F0B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mes-396306@gulfjobseeker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3D485-68DE-EA41-813B-3BBFF395EB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Reception</cp:lastModifiedBy>
  <cp:revision>2</cp:revision>
  <dcterms:created xsi:type="dcterms:W3CDTF">2020-07-02T05:42:00Z</dcterms:created>
  <dcterms:modified xsi:type="dcterms:W3CDTF">2020-07-02T05:42:00Z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KSOProductBuildVer">
    <vt:lpwstr>1033-11.2.0.9052</vt:lpwstr>
  </property>
</Properties>
</file>